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tabs>
          <w:tab w:val="left" w:pos="6096"/>
        </w:tabs>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hint="default" w:ascii="Times New Roman" w:hAnsi="Times New Roman" w:cs="Times New Roman"/>
          <w:b/>
          <w:bCs/>
          <w:color w:val="auto"/>
          <w:sz w:val="24"/>
          <w:szCs w:val="24"/>
          <w:u w:val="none"/>
          <w:lang w:val="id-ID"/>
        </w:rPr>
      </w:pPr>
      <w:r>
        <w:rPr>
          <w:rFonts w:hint="default" w:ascii="Times New Roman" w:hAnsi="Times New Roman" w:cs="Times New Roman"/>
          <w:b/>
          <w:bCs/>
          <w:sz w:val="24"/>
          <w:szCs w:val="24"/>
          <w:lang w:val="id-ID"/>
        </w:rPr>
        <w:t xml:space="preserve">PENGARUH KUALITAS PELAYANAN, HARGA, DAN FASILITAS TERHADAP KEPUASAN PELANGGAN JASA PENGIRIMAN BARANG </w:t>
      </w:r>
      <w:r>
        <w:rPr>
          <w:rFonts w:hint="default" w:ascii="Times New Roman" w:hAnsi="Times New Roman" w:cs="Times New Roman"/>
          <w:b/>
          <w:bCs/>
          <w:color w:val="auto"/>
          <w:sz w:val="24"/>
          <w:szCs w:val="24"/>
          <w:u w:val="none"/>
          <w:lang w:val="id-ID"/>
        </w:rPr>
        <w:t>PT. POS INDONESIA (KANTOR POS BANGKALAN)</w:t>
      </w:r>
    </w:p>
    <w:p>
      <w:pPr>
        <w:pStyle w:val="13"/>
        <w:keepNext w:val="0"/>
        <w:keepLines w:val="0"/>
        <w:pageBreakBefore w:val="0"/>
        <w:widowControl/>
        <w:tabs>
          <w:tab w:val="left" w:pos="6096"/>
        </w:tabs>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hint="default" w:ascii="Times New Roman" w:hAnsi="Times New Roman" w:cs="Times New Roman"/>
          <w:b/>
          <w:bCs/>
          <w:color w:val="auto"/>
          <w:sz w:val="24"/>
          <w:szCs w:val="24"/>
          <w:u w:val="none"/>
          <w:lang w:val="id-ID"/>
        </w:rPr>
      </w:pPr>
    </w:p>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olor w:val="000000"/>
          <w:sz w:val="22"/>
          <w:szCs w:val="22"/>
          <w:lang w:val="en-US" w:eastAsia="id-ID"/>
        </w:rPr>
      </w:pPr>
      <w:r>
        <w:rPr>
          <w:rFonts w:ascii="Times New Roman" w:hAnsi="Times New Roman"/>
          <w:color w:val="000000"/>
          <w:sz w:val="22"/>
          <w:szCs w:val="22"/>
          <w:lang w:val="en-US" w:eastAsia="id-ID"/>
        </w:rPr>
        <w:t>Tiara Malia Mukti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olor w:val="000000"/>
          <w:sz w:val="22"/>
          <w:szCs w:val="22"/>
          <w:lang w:val="en-US" w:eastAsia="id-ID"/>
        </w:rPr>
      </w:pPr>
      <w:r>
        <w:rPr>
          <w:rFonts w:ascii="Times New Roman" w:hAnsi="Times New Roman"/>
          <w:color w:val="000000"/>
          <w:sz w:val="22"/>
          <w:szCs w:val="22"/>
          <w:lang w:eastAsia="id-ID"/>
        </w:rPr>
        <w:t xml:space="preserve">Pendidikan </w:t>
      </w:r>
      <w:r>
        <w:rPr>
          <w:rFonts w:ascii="Times New Roman" w:hAnsi="Times New Roman"/>
          <w:color w:val="000000"/>
          <w:sz w:val="22"/>
          <w:szCs w:val="22"/>
          <w:lang w:val="en-US" w:eastAsia="id-ID"/>
        </w:rPr>
        <w:t>Ekonomi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olor w:val="000000"/>
          <w:sz w:val="22"/>
          <w:szCs w:val="22"/>
          <w:lang w:eastAsia="id-ID"/>
        </w:rPr>
      </w:pPr>
      <w:r>
        <w:rPr>
          <w:rFonts w:ascii="Times New Roman" w:hAnsi="Times New Roman"/>
          <w:color w:val="000000"/>
          <w:sz w:val="22"/>
          <w:szCs w:val="22"/>
          <w:lang w:eastAsia="id-ID"/>
        </w:rPr>
        <w:t>STKIP PGRI Bangkalan</w:t>
      </w:r>
    </w:p>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ascii="Times New Roman" w:hAnsi="Times New Roman"/>
          <w:i/>
          <w:color w:val="0000FF"/>
          <w:sz w:val="22"/>
          <w:szCs w:val="22"/>
          <w:lang w:val="en-US" w:eastAsia="id-ID"/>
        </w:rPr>
      </w:pPr>
      <w:r>
        <w:rPr>
          <w:rFonts w:ascii="Times New Roman" w:hAnsi="Times New Roman"/>
          <w:i/>
          <w:color w:val="0000FF"/>
          <w:sz w:val="22"/>
          <w:szCs w:val="22"/>
          <w:lang w:val="en-US" w:eastAsia="id-ID"/>
        </w:rPr>
        <w:fldChar w:fldCharType="begin"/>
      </w:r>
      <w:r>
        <w:rPr>
          <w:rFonts w:ascii="Times New Roman" w:hAnsi="Times New Roman"/>
          <w:i/>
          <w:color w:val="0000FF"/>
          <w:sz w:val="22"/>
          <w:szCs w:val="22"/>
          <w:lang w:val="en-US" w:eastAsia="id-ID"/>
        </w:rPr>
        <w:instrText xml:space="preserve"> HYPERLINK "mailto:Tiaramukti15@gmail.com" </w:instrText>
      </w:r>
      <w:r>
        <w:rPr>
          <w:rFonts w:ascii="Times New Roman" w:hAnsi="Times New Roman"/>
          <w:i/>
          <w:color w:val="0000FF"/>
          <w:sz w:val="22"/>
          <w:szCs w:val="22"/>
          <w:lang w:val="en-US" w:eastAsia="id-ID"/>
        </w:rPr>
        <w:fldChar w:fldCharType="separate"/>
      </w:r>
      <w:r>
        <w:rPr>
          <w:rStyle w:val="10"/>
          <w:rFonts w:ascii="Times New Roman" w:hAnsi="Times New Roman"/>
          <w:i/>
          <w:color w:val="0000FF"/>
          <w:sz w:val="22"/>
          <w:szCs w:val="22"/>
          <w:lang w:val="en-US" w:eastAsia="id-ID"/>
        </w:rPr>
        <w:t>Tiaramukti15@gmail.com</w:t>
      </w:r>
      <w:r>
        <w:rPr>
          <w:rFonts w:ascii="Times New Roman" w:hAnsi="Times New Roman"/>
          <w:i/>
          <w:color w:val="0000FF"/>
          <w:sz w:val="22"/>
          <w:szCs w:val="22"/>
          <w:lang w:val="en-US" w:eastAsia="id-ID"/>
        </w:rPr>
        <w:fldChar w:fldCharType="end"/>
      </w:r>
    </w:p>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ascii="Times New Roman" w:hAnsi="Times New Roman"/>
          <w:i/>
          <w:color w:val="000000"/>
          <w:sz w:val="20"/>
          <w:szCs w:val="20"/>
          <w:lang w:val="en-US" w:eastAsia="id-ID"/>
        </w:rPr>
      </w:pPr>
    </w:p>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ascii="Times New Roman" w:hAnsi="Times New Roman"/>
          <w:i/>
          <w:color w:val="000000"/>
          <w:sz w:val="20"/>
          <w:szCs w:val="20"/>
          <w:lang w:val="en-US" w:eastAsia="id-ID"/>
        </w:rPr>
      </w:pPr>
    </w:p>
    <w:p>
      <w:pPr>
        <w:pStyle w:val="14"/>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hint="default" w:ascii="Times New Roman" w:hAnsi="Times New Roman" w:cs="Times New Roman"/>
          <w:i/>
          <w:iCs w:val="0"/>
          <w:sz w:val="20"/>
          <w:szCs w:val="20"/>
          <w:lang w:val="id-ID"/>
        </w:rPr>
      </w:pPr>
      <w:r>
        <w:rPr>
          <w:rStyle w:val="15"/>
          <w:rFonts w:hint="default" w:ascii="Times New Roman" w:hAnsi="Times New Roman" w:cs="Times New Roman"/>
          <w:b/>
          <w:i/>
          <w:iCs w:val="0"/>
          <w:sz w:val="20"/>
          <w:szCs w:val="20"/>
        </w:rPr>
        <w:t>A</w:t>
      </w:r>
      <w:r>
        <w:rPr>
          <w:rStyle w:val="15"/>
          <w:rFonts w:hint="default" w:ascii="Times New Roman" w:hAnsi="Times New Roman" w:cs="Times New Roman"/>
          <w:b/>
          <w:i/>
          <w:iCs w:val="0"/>
          <w:sz w:val="20"/>
          <w:szCs w:val="20"/>
          <w:lang w:val="id-ID"/>
        </w:rPr>
        <w:t>bstrak</w:t>
      </w:r>
    </w:p>
    <w:p>
      <w:pPr>
        <w:jc w:val="both"/>
        <w:rPr>
          <w:rFonts w:hint="default" w:ascii="Times New Roman" w:hAnsi="Times New Roman" w:cs="Times New Roman"/>
          <w:b/>
          <w:i/>
          <w:iCs w:val="0"/>
          <w:color w:val="000000"/>
          <w:sz w:val="20"/>
          <w:szCs w:val="20"/>
        </w:rPr>
      </w:pPr>
      <w:r>
        <w:rPr>
          <w:rFonts w:hint="default" w:ascii="Times New Roman" w:hAnsi="Times New Roman" w:cs="Times New Roman"/>
          <w:i/>
          <w:iCs w:val="0"/>
          <w:sz w:val="20"/>
          <w:szCs w:val="20"/>
        </w:rPr>
        <w:t>Penelitian ini dibuat untuk menganalisis Pengaruh</w:t>
      </w:r>
      <w:r>
        <w:rPr>
          <w:rFonts w:hint="default" w:ascii="Times New Roman" w:hAnsi="Times New Roman" w:cs="Times New Roman"/>
          <w:i/>
          <w:iCs w:val="0"/>
          <w:sz w:val="20"/>
          <w:szCs w:val="20"/>
          <w:lang w:val="id-ID"/>
        </w:rPr>
        <w:t xml:space="preserve"> Kualitas Pelayanan, Harga, dan Fasilitas Terhadap Kepuasan Pelanggan Jasa Pengiriman Barang </w:t>
      </w:r>
      <w:r>
        <w:rPr>
          <w:rFonts w:hint="default" w:ascii="Times New Roman" w:hAnsi="Times New Roman" w:eastAsia="Times New Roman"/>
          <w:i/>
          <w:iCs w:val="0"/>
          <w:color w:val="000000"/>
          <w:sz w:val="20"/>
          <w:szCs w:val="20"/>
        </w:rPr>
        <w:t>di PT. P</w:t>
      </w:r>
      <w:r>
        <w:rPr>
          <w:rFonts w:hint="default" w:ascii="Times New Roman" w:hAnsi="Times New Roman" w:eastAsia="Times New Roman"/>
          <w:i/>
          <w:iCs w:val="0"/>
          <w:color w:val="000000"/>
          <w:sz w:val="20"/>
          <w:szCs w:val="20"/>
          <w:lang w:val="id-ID"/>
        </w:rPr>
        <w:t>os Indonesia Kantor Pos Bangkalan. Populasi dalam penelitian ini adalah seluruh pelanggan PT. Pos Indonesia Kantor Pos Bangkalan, dengan menggunakan teknik pengambilan sampel accidental sampling dengan sampel sebanyak 50 responden. Teknik pengambilan data yang digunakan dalam penelitian ini yaitu kuesioner dan dokumentasi.</w:t>
      </w:r>
      <w:r>
        <w:rPr>
          <w:rFonts w:hint="default" w:ascii="Times New Roman" w:hAnsi="Times New Roman" w:eastAsia="Times New Roman"/>
          <w:i/>
          <w:iCs w:val="0"/>
          <w:color w:val="000000"/>
          <w:sz w:val="20"/>
          <w:szCs w:val="20"/>
        </w:rPr>
        <w:t xml:space="preserve">Hasil penelitian uji t diketahui </w:t>
      </w:r>
      <w:r>
        <w:rPr>
          <w:rFonts w:hint="default" w:ascii="Times New Roman" w:hAnsi="Times New Roman" w:eastAsia="Times New Roman"/>
          <w:i/>
          <w:iCs w:val="0"/>
          <w:color w:val="000000"/>
          <w:sz w:val="20"/>
          <w:szCs w:val="20"/>
          <w:lang w:val="id-ID"/>
        </w:rPr>
        <w:t>kualitas pelayanan berpengaruh terhadap kepuasan pelanggan hal ini ditunjukkan dengan nilai t</w:t>
      </w:r>
      <w:r>
        <w:rPr>
          <w:rFonts w:hint="default" w:ascii="Times New Roman" w:hAnsi="Times New Roman" w:eastAsia="Times New Roman"/>
          <w:i/>
          <w:iCs w:val="0"/>
          <w:color w:val="000000"/>
          <w:sz w:val="20"/>
          <w:szCs w:val="20"/>
          <w:vertAlign w:val="subscript"/>
          <w:lang w:val="id-ID"/>
        </w:rPr>
        <w:t>hitung</w:t>
      </w:r>
      <w:r>
        <w:rPr>
          <w:rFonts w:hint="default" w:ascii="Times New Roman" w:hAnsi="Times New Roman" w:eastAsia="Times New Roman"/>
          <w:i/>
          <w:iCs w:val="0"/>
          <w:color w:val="000000"/>
          <w:sz w:val="20"/>
          <w:szCs w:val="20"/>
          <w:lang w:val="id-ID"/>
        </w:rPr>
        <w:t xml:space="preserve"> 2,919</w:t>
      </w:r>
      <w:r>
        <w:rPr>
          <w:rFonts w:hint="default" w:ascii="Times New Roman" w:hAnsi="Times New Roman" w:eastAsia="Times New Roman" w:cs="Times New Roman"/>
          <w:i/>
          <w:iCs w:val="0"/>
          <w:color w:val="000000"/>
          <w:sz w:val="20"/>
          <w:szCs w:val="20"/>
          <w:lang w:val="id-ID"/>
        </w:rPr>
        <w:t xml:space="preserve"> </w:t>
      </w:r>
      <w:r>
        <w:rPr>
          <w:rFonts w:hint="default" w:ascii="Times New Roman" w:hAnsi="Times New Roman" w:eastAsia="Times New Roman"/>
          <w:i/>
          <w:iCs w:val="0"/>
          <w:color w:val="000000"/>
          <w:sz w:val="20"/>
          <w:szCs w:val="20"/>
          <w:lang w:val="id-ID"/>
        </w:rPr>
        <w:t>&gt; t</w:t>
      </w:r>
      <w:r>
        <w:rPr>
          <w:rFonts w:hint="default" w:ascii="Times New Roman" w:hAnsi="Times New Roman" w:eastAsia="Times New Roman"/>
          <w:i/>
          <w:iCs w:val="0"/>
          <w:color w:val="000000"/>
          <w:sz w:val="20"/>
          <w:szCs w:val="20"/>
          <w:vertAlign w:val="subscript"/>
          <w:lang w:val="id-ID"/>
        </w:rPr>
        <w:t xml:space="preserve">tabel </w:t>
      </w:r>
      <w:r>
        <w:rPr>
          <w:rFonts w:hint="default" w:ascii="Times New Roman" w:hAnsi="Times New Roman" w:eastAsia="Times New Roman"/>
          <w:i/>
          <w:iCs w:val="0"/>
          <w:color w:val="000000"/>
          <w:sz w:val="20"/>
          <w:szCs w:val="20"/>
          <w:lang w:val="id-ID"/>
        </w:rPr>
        <w:t>2,012 dan nilai signifikasi 0,005 maka H</w:t>
      </w:r>
      <w:r>
        <w:rPr>
          <w:rFonts w:hint="default" w:ascii="Times New Roman" w:hAnsi="Times New Roman" w:eastAsia="Times New Roman"/>
          <w:i/>
          <w:iCs w:val="0"/>
          <w:color w:val="000000"/>
          <w:sz w:val="20"/>
          <w:szCs w:val="20"/>
          <w:vertAlign w:val="subscript"/>
          <w:lang w:val="id-ID"/>
        </w:rPr>
        <w:t>0</w:t>
      </w:r>
      <w:r>
        <w:rPr>
          <w:rFonts w:hint="default" w:ascii="Times New Roman" w:hAnsi="Times New Roman" w:eastAsia="Times New Roman"/>
          <w:i/>
          <w:iCs w:val="0"/>
          <w:color w:val="000000"/>
          <w:sz w:val="20"/>
          <w:szCs w:val="20"/>
          <w:lang w:val="id-ID"/>
        </w:rPr>
        <w:t xml:space="preserve"> ditotak dan H</w:t>
      </w:r>
      <w:r>
        <w:rPr>
          <w:rFonts w:hint="default" w:ascii="Times New Roman" w:hAnsi="Times New Roman" w:eastAsia="Times New Roman"/>
          <w:i/>
          <w:iCs w:val="0"/>
          <w:color w:val="000000"/>
          <w:sz w:val="20"/>
          <w:szCs w:val="20"/>
          <w:vertAlign w:val="subscript"/>
          <w:lang w:val="id-ID"/>
        </w:rPr>
        <w:t>a</w:t>
      </w:r>
      <w:r>
        <w:rPr>
          <w:rFonts w:hint="default" w:ascii="Times New Roman" w:hAnsi="Times New Roman" w:eastAsia="Times New Roman"/>
          <w:i/>
          <w:iCs w:val="0"/>
          <w:color w:val="000000"/>
          <w:sz w:val="20"/>
          <w:szCs w:val="20"/>
          <w:lang w:val="id-ID"/>
        </w:rPr>
        <w:t xml:space="preserve"> diterima. H</w:t>
      </w:r>
      <w:r>
        <w:rPr>
          <w:rFonts w:hint="default" w:ascii="Times New Roman" w:hAnsi="Times New Roman" w:eastAsia="Times New Roman"/>
          <w:i/>
          <w:iCs w:val="0"/>
          <w:color w:val="000000"/>
          <w:sz w:val="20"/>
          <w:szCs w:val="20"/>
        </w:rPr>
        <w:t>arga</w:t>
      </w:r>
      <w:r>
        <w:rPr>
          <w:rFonts w:hint="default" w:ascii="Times New Roman" w:hAnsi="Times New Roman" w:eastAsia="Times New Roman"/>
          <w:i/>
          <w:iCs w:val="0"/>
          <w:color w:val="000000"/>
          <w:sz w:val="20"/>
          <w:szCs w:val="20"/>
          <w:lang w:val="id-ID"/>
        </w:rPr>
        <w:t xml:space="preserve"> berpengaruh terhadap kepuasan pelanggan ini ditunjukkan dengan nilai t</w:t>
      </w:r>
      <w:r>
        <w:rPr>
          <w:rFonts w:hint="default" w:ascii="Times New Roman" w:hAnsi="Times New Roman" w:eastAsia="Times New Roman"/>
          <w:i/>
          <w:iCs w:val="0"/>
          <w:color w:val="000000"/>
          <w:sz w:val="20"/>
          <w:szCs w:val="20"/>
          <w:vertAlign w:val="subscript"/>
          <w:lang w:val="id-ID"/>
        </w:rPr>
        <w:t>hitung</w:t>
      </w:r>
      <w:r>
        <w:rPr>
          <w:rFonts w:hint="default" w:ascii="Times New Roman" w:hAnsi="Times New Roman" w:eastAsia="Times New Roman"/>
          <w:i/>
          <w:iCs w:val="0"/>
          <w:color w:val="000000"/>
          <w:sz w:val="20"/>
          <w:szCs w:val="20"/>
          <w:lang w:val="id-ID"/>
        </w:rPr>
        <w:t xml:space="preserve"> </w:t>
      </w:r>
      <w:r>
        <w:rPr>
          <w:rFonts w:hint="default" w:ascii="Times New Roman" w:hAnsi="Times New Roman" w:cs="Times New Roman"/>
          <w:i/>
          <w:iCs w:val="0"/>
          <w:sz w:val="20"/>
          <w:szCs w:val="20"/>
        </w:rPr>
        <w:t>2,015</w:t>
      </w:r>
      <w:r>
        <w:rPr>
          <w:rFonts w:hint="default" w:ascii="Times New Roman" w:hAnsi="Times New Roman" w:eastAsia="Times New Roman"/>
          <w:i/>
          <w:iCs w:val="0"/>
          <w:color w:val="000000"/>
          <w:sz w:val="20"/>
          <w:szCs w:val="20"/>
          <w:lang w:val="id-ID"/>
        </w:rPr>
        <w:t xml:space="preserve"> &gt; t</w:t>
      </w:r>
      <w:r>
        <w:rPr>
          <w:rFonts w:hint="default" w:ascii="Times New Roman" w:hAnsi="Times New Roman" w:eastAsia="Times New Roman"/>
          <w:i/>
          <w:iCs w:val="0"/>
          <w:color w:val="000000"/>
          <w:sz w:val="20"/>
          <w:szCs w:val="20"/>
          <w:vertAlign w:val="subscript"/>
          <w:lang w:val="id-ID"/>
        </w:rPr>
        <w:t>tabel</w:t>
      </w:r>
      <w:r>
        <w:rPr>
          <w:rFonts w:hint="default" w:ascii="Times New Roman" w:hAnsi="Times New Roman" w:eastAsia="Times New Roman"/>
          <w:i/>
          <w:iCs w:val="0"/>
          <w:color w:val="000000"/>
          <w:sz w:val="20"/>
          <w:szCs w:val="20"/>
          <w:lang w:val="id-ID"/>
        </w:rPr>
        <w:t xml:space="preserve"> 2,012 dan nilai signifikansi 0,002 maka H</w:t>
      </w:r>
      <w:r>
        <w:rPr>
          <w:rFonts w:hint="default" w:ascii="Times New Roman" w:hAnsi="Times New Roman" w:eastAsia="Times New Roman"/>
          <w:i/>
          <w:iCs w:val="0"/>
          <w:color w:val="000000"/>
          <w:sz w:val="20"/>
          <w:szCs w:val="20"/>
          <w:vertAlign w:val="subscript"/>
          <w:lang w:val="id-ID"/>
        </w:rPr>
        <w:t>0</w:t>
      </w:r>
      <w:r>
        <w:rPr>
          <w:rFonts w:hint="default" w:ascii="Times New Roman" w:hAnsi="Times New Roman" w:eastAsia="Times New Roman"/>
          <w:i/>
          <w:iCs w:val="0"/>
          <w:color w:val="000000"/>
          <w:sz w:val="20"/>
          <w:szCs w:val="20"/>
          <w:lang w:val="id-ID"/>
        </w:rPr>
        <w:t xml:space="preserve"> ditotak dan H</w:t>
      </w:r>
      <w:r>
        <w:rPr>
          <w:rFonts w:hint="default" w:ascii="Times New Roman" w:hAnsi="Times New Roman" w:eastAsia="Times New Roman"/>
          <w:i/>
          <w:iCs w:val="0"/>
          <w:color w:val="000000"/>
          <w:sz w:val="20"/>
          <w:szCs w:val="20"/>
          <w:vertAlign w:val="subscript"/>
          <w:lang w:val="id-ID"/>
        </w:rPr>
        <w:t>a</w:t>
      </w:r>
      <w:r>
        <w:rPr>
          <w:rFonts w:hint="default" w:ascii="Times New Roman" w:hAnsi="Times New Roman" w:eastAsia="Times New Roman"/>
          <w:i/>
          <w:iCs w:val="0"/>
          <w:color w:val="000000"/>
          <w:sz w:val="20"/>
          <w:szCs w:val="20"/>
          <w:lang w:val="id-ID"/>
        </w:rPr>
        <w:t xml:space="preserve"> diterima. Fasilitas berpengaruh terhadap kepuasan pelanggan hal ini ditunjukkan dengan nilai</w:t>
      </w:r>
      <w:r>
        <w:rPr>
          <w:rFonts w:hint="default" w:ascii="Times New Roman" w:hAnsi="Times New Roman" w:eastAsia="Times New Roman" w:cs="Times New Roman"/>
          <w:i/>
          <w:iCs w:val="0"/>
          <w:color w:val="000000"/>
          <w:sz w:val="20"/>
          <w:szCs w:val="20"/>
          <w:lang w:val="id-ID"/>
        </w:rPr>
        <w:t xml:space="preserve"> t</w:t>
      </w:r>
      <w:r>
        <w:rPr>
          <w:rFonts w:hint="default" w:ascii="Times New Roman" w:hAnsi="Times New Roman" w:eastAsia="Times New Roman" w:cs="Times New Roman"/>
          <w:i/>
          <w:iCs w:val="0"/>
          <w:color w:val="000000"/>
          <w:sz w:val="20"/>
          <w:szCs w:val="20"/>
          <w:vertAlign w:val="subscript"/>
          <w:lang w:val="id-ID"/>
        </w:rPr>
        <w:t>hitung</w:t>
      </w:r>
      <w:r>
        <w:rPr>
          <w:rFonts w:hint="default" w:ascii="Times New Roman" w:hAnsi="Times New Roman" w:eastAsia="Times New Roman" w:cs="Times New Roman"/>
          <w:i/>
          <w:iCs w:val="0"/>
          <w:color w:val="000000"/>
          <w:sz w:val="20"/>
          <w:szCs w:val="20"/>
          <w:lang w:val="id-ID"/>
        </w:rPr>
        <w:t xml:space="preserve"> </w:t>
      </w:r>
      <w:r>
        <w:rPr>
          <w:rFonts w:hint="default" w:ascii="Times New Roman" w:hAnsi="Times New Roman" w:cs="Times New Roman"/>
          <w:i/>
          <w:iCs w:val="0"/>
          <w:sz w:val="20"/>
          <w:szCs w:val="20"/>
        </w:rPr>
        <w:t>2,772</w:t>
      </w:r>
      <w:r>
        <w:rPr>
          <w:rFonts w:hint="default" w:ascii="Times New Roman" w:hAnsi="Times New Roman" w:eastAsia="Times New Roman" w:cs="Times New Roman"/>
          <w:i/>
          <w:iCs w:val="0"/>
          <w:color w:val="000000"/>
          <w:sz w:val="20"/>
          <w:szCs w:val="20"/>
          <w:lang w:val="id-ID"/>
        </w:rPr>
        <w:t xml:space="preserve"> &gt; t</w:t>
      </w:r>
      <w:r>
        <w:rPr>
          <w:rFonts w:hint="default" w:ascii="Times New Roman" w:hAnsi="Times New Roman" w:eastAsia="Times New Roman" w:cs="Times New Roman"/>
          <w:i/>
          <w:iCs w:val="0"/>
          <w:color w:val="000000"/>
          <w:sz w:val="20"/>
          <w:szCs w:val="20"/>
          <w:vertAlign w:val="subscript"/>
          <w:lang w:val="id-ID"/>
        </w:rPr>
        <w:t>tabel</w:t>
      </w:r>
      <w:r>
        <w:rPr>
          <w:rFonts w:hint="default" w:ascii="Times New Roman" w:hAnsi="Times New Roman" w:eastAsia="Times New Roman" w:cs="Times New Roman"/>
          <w:i/>
          <w:iCs w:val="0"/>
          <w:color w:val="000000"/>
          <w:sz w:val="20"/>
          <w:szCs w:val="20"/>
          <w:lang w:val="id-ID"/>
        </w:rPr>
        <w:t xml:space="preserve"> 2,012 </w:t>
      </w:r>
      <w:r>
        <w:rPr>
          <w:rFonts w:hint="default" w:ascii="Times New Roman" w:hAnsi="Times New Roman" w:eastAsia="Times New Roman"/>
          <w:i/>
          <w:iCs w:val="0"/>
          <w:color w:val="000000"/>
          <w:sz w:val="20"/>
          <w:szCs w:val="20"/>
          <w:lang w:val="id-ID"/>
        </w:rPr>
        <w:t>dan nilai signifikansi 0,008 maka H</w:t>
      </w:r>
      <w:r>
        <w:rPr>
          <w:rFonts w:hint="default" w:ascii="Times New Roman" w:hAnsi="Times New Roman" w:eastAsia="Times New Roman"/>
          <w:i/>
          <w:iCs w:val="0"/>
          <w:color w:val="000000"/>
          <w:sz w:val="20"/>
          <w:szCs w:val="20"/>
          <w:vertAlign w:val="subscript"/>
          <w:lang w:val="id-ID"/>
        </w:rPr>
        <w:t>0</w:t>
      </w:r>
      <w:r>
        <w:rPr>
          <w:rFonts w:hint="default" w:ascii="Times New Roman" w:hAnsi="Times New Roman" w:eastAsia="Times New Roman"/>
          <w:i/>
          <w:iCs w:val="0"/>
          <w:color w:val="000000"/>
          <w:sz w:val="20"/>
          <w:szCs w:val="20"/>
          <w:lang w:val="id-ID"/>
        </w:rPr>
        <w:t xml:space="preserve"> ditotak dan H</w:t>
      </w:r>
      <w:r>
        <w:rPr>
          <w:rFonts w:hint="default" w:ascii="Times New Roman" w:hAnsi="Times New Roman" w:eastAsia="Times New Roman"/>
          <w:i/>
          <w:iCs w:val="0"/>
          <w:color w:val="000000"/>
          <w:sz w:val="20"/>
          <w:szCs w:val="20"/>
          <w:vertAlign w:val="subscript"/>
          <w:lang w:val="id-ID"/>
        </w:rPr>
        <w:t>a</w:t>
      </w:r>
      <w:r>
        <w:rPr>
          <w:rFonts w:hint="default" w:ascii="Times New Roman" w:hAnsi="Times New Roman" w:eastAsia="Times New Roman"/>
          <w:i/>
          <w:iCs w:val="0"/>
          <w:color w:val="000000"/>
          <w:sz w:val="20"/>
          <w:szCs w:val="20"/>
          <w:lang w:val="id-ID"/>
        </w:rPr>
        <w:t xml:space="preserve"> diterima. Secara simultan kualitas pelayanan, harga, dan fasilitas berpengaruh secara positif dan signifikan terhadap kepuasan pelanggan dengan hasil f</w:t>
      </w:r>
      <w:r>
        <w:rPr>
          <w:rFonts w:hint="default" w:ascii="Times New Roman" w:hAnsi="Times New Roman" w:eastAsia="Times New Roman" w:cs="Times New Roman"/>
          <w:i/>
          <w:iCs w:val="0"/>
          <w:color w:val="000000"/>
          <w:sz w:val="20"/>
          <w:szCs w:val="20"/>
          <w:vertAlign w:val="subscript"/>
          <w:lang w:val="id-ID"/>
        </w:rPr>
        <w:t>hitung</w:t>
      </w:r>
      <w:r>
        <w:rPr>
          <w:rFonts w:hint="default" w:ascii="Times New Roman" w:hAnsi="Times New Roman" w:eastAsia="Times New Roman" w:cs="Times New Roman"/>
          <w:i/>
          <w:iCs w:val="0"/>
          <w:color w:val="000000"/>
          <w:sz w:val="20"/>
          <w:szCs w:val="20"/>
          <w:lang w:val="id-ID"/>
        </w:rPr>
        <w:t xml:space="preserve"> &gt; f</w:t>
      </w:r>
      <w:r>
        <w:rPr>
          <w:rFonts w:hint="default" w:ascii="Times New Roman" w:hAnsi="Times New Roman" w:eastAsia="Times New Roman" w:cs="Times New Roman"/>
          <w:i/>
          <w:iCs w:val="0"/>
          <w:color w:val="000000"/>
          <w:sz w:val="20"/>
          <w:szCs w:val="20"/>
          <w:vertAlign w:val="subscript"/>
          <w:lang w:val="id-ID"/>
        </w:rPr>
        <w:t>tabel</w:t>
      </w:r>
      <w:r>
        <w:rPr>
          <w:rFonts w:hint="default" w:ascii="Times New Roman" w:hAnsi="Times New Roman" w:eastAsia="Times New Roman" w:cs="Times New Roman"/>
          <w:i/>
          <w:iCs w:val="0"/>
          <w:color w:val="000000"/>
          <w:sz w:val="20"/>
          <w:szCs w:val="20"/>
          <w:lang w:val="id-ID"/>
        </w:rPr>
        <w:t xml:space="preserve"> (</w:t>
      </w:r>
      <w:r>
        <w:rPr>
          <w:rFonts w:hint="default" w:ascii="Times New Roman" w:hAnsi="Times New Roman" w:cs="Times New Roman"/>
          <w:i/>
          <w:iCs w:val="0"/>
          <w:sz w:val="20"/>
          <w:szCs w:val="20"/>
        </w:rPr>
        <w:t>18,943</w:t>
      </w:r>
      <w:r>
        <w:rPr>
          <w:rFonts w:hint="default" w:ascii="Times New Roman" w:hAnsi="Times New Roman" w:cs="Times New Roman"/>
          <w:i/>
          <w:iCs w:val="0"/>
          <w:sz w:val="20"/>
          <w:szCs w:val="20"/>
          <w:lang w:val="id-ID"/>
        </w:rPr>
        <w:t xml:space="preserve"> </w:t>
      </w:r>
      <w:r>
        <w:rPr>
          <w:rFonts w:hint="default" w:ascii="Times New Roman" w:hAnsi="Times New Roman" w:eastAsia="Times New Roman" w:cs="Times New Roman"/>
          <w:i/>
          <w:iCs w:val="0"/>
          <w:color w:val="000000"/>
          <w:sz w:val="20"/>
          <w:szCs w:val="20"/>
        </w:rPr>
        <w:t>&gt;</w:t>
      </w:r>
      <w:r>
        <w:rPr>
          <w:rFonts w:hint="default" w:ascii="Times New Roman" w:hAnsi="Times New Roman" w:eastAsia="Times New Roman" w:cs="Times New Roman"/>
          <w:i/>
          <w:iCs w:val="0"/>
          <w:color w:val="000000"/>
          <w:sz w:val="20"/>
          <w:szCs w:val="20"/>
          <w:lang w:val="id-ID"/>
        </w:rPr>
        <w:t xml:space="preserve"> </w:t>
      </w:r>
      <w:r>
        <w:rPr>
          <w:rFonts w:hint="default" w:ascii="Times New Roman" w:hAnsi="Times New Roman" w:eastAsia="Times New Roman" w:cs="Times New Roman"/>
          <w:i/>
          <w:iCs w:val="0"/>
          <w:color w:val="000000"/>
          <w:sz w:val="20"/>
          <w:szCs w:val="20"/>
        </w:rPr>
        <w:t>2,</w:t>
      </w:r>
      <w:r>
        <w:rPr>
          <w:rFonts w:hint="default" w:ascii="Times New Roman" w:hAnsi="Times New Roman" w:eastAsia="Times New Roman" w:cs="Times New Roman"/>
          <w:i/>
          <w:iCs w:val="0"/>
          <w:color w:val="000000"/>
          <w:sz w:val="20"/>
          <w:szCs w:val="20"/>
          <w:lang w:val="id-ID"/>
        </w:rPr>
        <w:t>80) dengan nilai signifikansi 0,000.</w:t>
      </w:r>
      <w:r>
        <w:rPr>
          <w:rFonts w:hint="default" w:ascii="Times New Roman" w:hAnsi="Times New Roman" w:eastAsia="Times New Roman"/>
          <w:i/>
          <w:iCs w:val="0"/>
          <w:color w:val="000000"/>
          <w:sz w:val="20"/>
          <w:szCs w:val="20"/>
          <w:lang w:val="id-ID"/>
        </w:rPr>
        <w:t xml:space="preserve"> </w:t>
      </w:r>
    </w:p>
    <w:p>
      <w:pPr>
        <w:spacing w:after="0" w:line="240" w:lineRule="auto"/>
        <w:jc w:val="both"/>
        <w:rPr>
          <w:rFonts w:hint="default" w:ascii="Times New Roman" w:hAnsi="Times New Roman" w:cs="Times New Roman"/>
          <w:b w:val="0"/>
          <w:bCs w:val="0"/>
          <w:i/>
          <w:iCs w:val="0"/>
          <w:sz w:val="20"/>
          <w:szCs w:val="20"/>
          <w:lang w:val="id-ID"/>
        </w:rPr>
      </w:pPr>
      <w:r>
        <w:rPr>
          <w:rFonts w:hint="default" w:ascii="Times New Roman" w:hAnsi="Times New Roman" w:cs="Times New Roman"/>
          <w:b/>
          <w:bCs/>
          <w:i/>
          <w:iCs w:val="0"/>
          <w:sz w:val="20"/>
          <w:szCs w:val="20"/>
        </w:rPr>
        <w:t>Kata</w:t>
      </w:r>
      <w:r>
        <w:rPr>
          <w:rFonts w:hint="default" w:ascii="Times New Roman" w:hAnsi="Times New Roman" w:cs="Times New Roman"/>
          <w:b/>
          <w:bCs/>
          <w:i/>
          <w:iCs w:val="0"/>
          <w:sz w:val="20"/>
          <w:szCs w:val="20"/>
          <w:lang w:val="id-ID"/>
        </w:rPr>
        <w:t xml:space="preserve">-kata </w:t>
      </w:r>
      <w:r>
        <w:rPr>
          <w:rFonts w:hint="default" w:ascii="Times New Roman" w:hAnsi="Times New Roman" w:cs="Times New Roman"/>
          <w:b/>
          <w:bCs/>
          <w:i/>
          <w:iCs w:val="0"/>
          <w:sz w:val="20"/>
          <w:szCs w:val="20"/>
        </w:rPr>
        <w:t>Kunci</w:t>
      </w:r>
      <w:r>
        <w:rPr>
          <w:rFonts w:hint="default" w:ascii="Times New Roman" w:hAnsi="Times New Roman" w:cs="Times New Roman"/>
          <w:b w:val="0"/>
          <w:bCs w:val="0"/>
          <w:i/>
          <w:iCs w:val="0"/>
          <w:sz w:val="20"/>
          <w:szCs w:val="20"/>
        </w:rPr>
        <w:t xml:space="preserve">: </w:t>
      </w:r>
      <w:r>
        <w:rPr>
          <w:rFonts w:hint="default" w:ascii="Times New Roman" w:hAnsi="Times New Roman" w:cs="Times New Roman"/>
          <w:b w:val="0"/>
          <w:bCs w:val="0"/>
          <w:i/>
          <w:iCs w:val="0"/>
          <w:sz w:val="20"/>
          <w:szCs w:val="20"/>
          <w:lang w:val="id-ID"/>
        </w:rPr>
        <w:t>Kualitas Pelayanan, Harga, Fasilitas, Kepuasan Pelanggan</w:t>
      </w:r>
    </w:p>
    <w:p>
      <w:pPr>
        <w:spacing w:after="0" w:line="240" w:lineRule="auto"/>
        <w:jc w:val="both"/>
        <w:rPr>
          <w:rFonts w:hint="default" w:ascii="Times New Roman" w:hAnsi="Times New Roman" w:cs="Times New Roman"/>
          <w:b w:val="0"/>
          <w:bCs w:val="0"/>
          <w:i/>
          <w:iCs w:val="0"/>
          <w:sz w:val="20"/>
          <w:szCs w:val="20"/>
          <w:lang w:val="id-ID"/>
        </w:rPr>
      </w:pPr>
    </w:p>
    <w:p>
      <w:pPr>
        <w:spacing w:line="240" w:lineRule="auto"/>
        <w:ind w:left="0" w:leftChars="0" w:firstLine="840" w:firstLineChars="0"/>
        <w:jc w:val="center"/>
        <w:rPr>
          <w:rFonts w:ascii="Times New Roman" w:hAnsi="Times New Roman"/>
          <w:b/>
          <w:bCs/>
          <w:i w:val="0"/>
          <w:iCs w:val="0"/>
          <w:color w:val="000000"/>
          <w:lang w:eastAsia="id-ID"/>
        </w:rPr>
      </w:pPr>
      <w:r>
        <w:rPr>
          <w:rFonts w:ascii="Times New Roman" w:hAnsi="Times New Roman"/>
          <w:b/>
          <w:bCs/>
          <w:i w:val="0"/>
          <w:iCs w:val="0"/>
          <w:color w:val="000000"/>
          <w:lang w:eastAsia="id-ID"/>
        </w:rPr>
        <w:t>Abstract</w:t>
      </w:r>
    </w:p>
    <w:p>
      <w:pPr>
        <w:spacing w:line="24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The increasing number of demand for shipping services has become a profitable loophole for expedition business actors. This can be seen from the large number of companies expanding their wings in the field of shipping goods. The problem formulation in this study is "is there any influence of service quality, price, and facilities on customer satisfaction at PT. Pos Indonesia Post Office Bangkalan", While the purpose of this study was "to determine the effect of service quality, price, and facilities on customer satisfaction at PT. Pos Indonesia Bangkalan Post Office.</w:t>
      </w:r>
      <w:r>
        <w:rPr>
          <w:rFonts w:ascii="Times New Roman" w:hAnsi="Times New Roman" w:cs="Times New Roman"/>
          <w:i w:val="0"/>
          <w:iCs w:val="0"/>
          <w:sz w:val="20"/>
          <w:szCs w:val="20"/>
          <w:lang w:val="id-ID"/>
        </w:rPr>
        <w:t xml:space="preserve"> </w:t>
      </w:r>
      <w:r>
        <w:rPr>
          <w:rFonts w:ascii="Times New Roman" w:hAnsi="Times New Roman" w:cs="Times New Roman"/>
          <w:i w:val="0"/>
          <w:iCs w:val="0"/>
          <w:sz w:val="20"/>
          <w:szCs w:val="20"/>
        </w:rPr>
        <w:t>This study employed quantitative research, as for the analytical method used in this study is the multiple linear regression method. The population in this study were all customers of PT. Pos Indonesia Bangkalan Post Office, using accidental sampling technique with a sample of 50 respondents. The data collection techniques used in this study are questionnaires and documentation.</w:t>
      </w:r>
      <w:r>
        <w:rPr>
          <w:rFonts w:ascii="Times New Roman" w:hAnsi="Times New Roman" w:cs="Times New Roman"/>
          <w:i w:val="0"/>
          <w:iCs w:val="0"/>
          <w:sz w:val="20"/>
          <w:szCs w:val="20"/>
          <w:lang w:val="id-ID"/>
        </w:rPr>
        <w:t xml:space="preserve"> </w:t>
      </w:r>
      <w:r>
        <w:rPr>
          <w:rFonts w:ascii="Times New Roman" w:hAnsi="Times New Roman" w:cs="Times New Roman"/>
          <w:i w:val="0"/>
          <w:iCs w:val="0"/>
          <w:sz w:val="20"/>
          <w:szCs w:val="20"/>
        </w:rPr>
        <w:t>The results of the t-test shows that service quality affects customer satisfaction, indicated by the t</w:t>
      </w:r>
      <w:r>
        <w:rPr>
          <w:rFonts w:ascii="Times New Roman" w:hAnsi="Times New Roman" w:cs="Times New Roman"/>
          <w:i w:val="0"/>
          <w:iCs w:val="0"/>
          <w:sz w:val="20"/>
          <w:szCs w:val="20"/>
          <w:vertAlign w:val="subscript"/>
        </w:rPr>
        <w:t>count</w:t>
      </w:r>
      <w:r>
        <w:rPr>
          <w:rFonts w:ascii="Times New Roman" w:hAnsi="Times New Roman" w:cs="Times New Roman"/>
          <w:i w:val="0"/>
          <w:iCs w:val="0"/>
          <w:sz w:val="20"/>
          <w:szCs w:val="20"/>
        </w:rPr>
        <w:t xml:space="preserve"> value of 2.919 &gt; t</w:t>
      </w:r>
      <w:r>
        <w:rPr>
          <w:rFonts w:ascii="Times New Roman" w:hAnsi="Times New Roman" w:cs="Times New Roman"/>
          <w:i w:val="0"/>
          <w:iCs w:val="0"/>
          <w:sz w:val="20"/>
          <w:szCs w:val="20"/>
          <w:vertAlign w:val="subscript"/>
        </w:rPr>
        <w:t>table</w:t>
      </w:r>
      <w:r>
        <w:rPr>
          <w:rFonts w:ascii="Times New Roman" w:hAnsi="Times New Roman" w:cs="Times New Roman"/>
          <w:i w:val="0"/>
          <w:iCs w:val="0"/>
          <w:sz w:val="20"/>
          <w:szCs w:val="20"/>
        </w:rPr>
        <w:t xml:space="preserve"> of 2.012 and a significance value of 0.00</w:t>
      </w:r>
      <w:r>
        <w:rPr>
          <w:rFonts w:ascii="Times New Roman" w:hAnsi="Times New Roman" w:cs="Times New Roman"/>
          <w:i w:val="0"/>
          <w:iCs w:val="0"/>
          <w:sz w:val="20"/>
          <w:szCs w:val="20"/>
          <w:lang w:val="id-ID"/>
        </w:rPr>
        <w:t>5</w:t>
      </w:r>
      <w:r>
        <w:rPr>
          <w:rFonts w:ascii="Times New Roman" w:hAnsi="Times New Roman" w:cs="Times New Roman"/>
          <w:i w:val="0"/>
          <w:iCs w:val="0"/>
          <w:sz w:val="20"/>
          <w:szCs w:val="20"/>
        </w:rPr>
        <w:t>. Therefore, H</w:t>
      </w:r>
      <w:r>
        <w:rPr>
          <w:rFonts w:ascii="Times New Roman" w:hAnsi="Times New Roman" w:cs="Times New Roman"/>
          <w:i w:val="0"/>
          <w:iCs w:val="0"/>
          <w:sz w:val="20"/>
          <w:szCs w:val="20"/>
          <w:vertAlign w:val="subscript"/>
        </w:rPr>
        <w:t>0</w:t>
      </w:r>
      <w:r>
        <w:rPr>
          <w:rFonts w:ascii="Times New Roman" w:hAnsi="Times New Roman" w:cs="Times New Roman"/>
          <w:i w:val="0"/>
          <w:iCs w:val="0"/>
          <w:sz w:val="20"/>
          <w:szCs w:val="20"/>
        </w:rPr>
        <w:t xml:space="preserve"> is rejected and H</w:t>
      </w:r>
      <w:r>
        <w:rPr>
          <w:rFonts w:ascii="Times New Roman" w:hAnsi="Times New Roman" w:cs="Times New Roman"/>
          <w:i w:val="0"/>
          <w:iCs w:val="0"/>
          <w:sz w:val="20"/>
          <w:szCs w:val="20"/>
          <w:vertAlign w:val="subscript"/>
        </w:rPr>
        <w:t>a</w:t>
      </w:r>
      <w:r>
        <w:rPr>
          <w:rFonts w:ascii="Times New Roman" w:hAnsi="Times New Roman" w:cs="Times New Roman"/>
          <w:i w:val="0"/>
          <w:iCs w:val="0"/>
          <w:sz w:val="20"/>
          <w:szCs w:val="20"/>
        </w:rPr>
        <w:t xml:space="preserve"> is accepted. Price has an effect on customer satisfaction as indicated by the value of t</w:t>
      </w:r>
      <w:r>
        <w:rPr>
          <w:rFonts w:ascii="Times New Roman" w:hAnsi="Times New Roman" w:cs="Times New Roman"/>
          <w:i w:val="0"/>
          <w:iCs w:val="0"/>
          <w:sz w:val="20"/>
          <w:szCs w:val="20"/>
          <w:vertAlign w:val="subscript"/>
        </w:rPr>
        <w:t>count</w:t>
      </w:r>
      <w:r>
        <w:rPr>
          <w:rFonts w:ascii="Times New Roman" w:hAnsi="Times New Roman" w:cs="Times New Roman"/>
          <w:i w:val="0"/>
          <w:iCs w:val="0"/>
          <w:sz w:val="20"/>
          <w:szCs w:val="20"/>
        </w:rPr>
        <w:t xml:space="preserve"> 2.015 &gt; t</w:t>
      </w:r>
      <w:r>
        <w:rPr>
          <w:rFonts w:ascii="Times New Roman" w:hAnsi="Times New Roman" w:cs="Times New Roman"/>
          <w:i w:val="0"/>
          <w:iCs w:val="0"/>
          <w:sz w:val="20"/>
          <w:szCs w:val="20"/>
          <w:vertAlign w:val="subscript"/>
        </w:rPr>
        <w:t>table</w:t>
      </w:r>
      <w:r>
        <w:rPr>
          <w:rFonts w:ascii="Times New Roman" w:hAnsi="Times New Roman" w:cs="Times New Roman"/>
          <w:i w:val="0"/>
          <w:iCs w:val="0"/>
          <w:sz w:val="20"/>
          <w:szCs w:val="20"/>
        </w:rPr>
        <w:t xml:space="preserve"> 2.012 and a significance value of 0.00</w:t>
      </w:r>
      <w:r>
        <w:rPr>
          <w:rFonts w:ascii="Times New Roman" w:hAnsi="Times New Roman" w:cs="Times New Roman"/>
          <w:i w:val="0"/>
          <w:iCs w:val="0"/>
          <w:sz w:val="20"/>
          <w:szCs w:val="20"/>
          <w:lang w:val="id-ID"/>
        </w:rPr>
        <w:t>2</w:t>
      </w:r>
      <w:r>
        <w:rPr>
          <w:rFonts w:ascii="Times New Roman" w:hAnsi="Times New Roman" w:cs="Times New Roman"/>
          <w:i w:val="0"/>
          <w:iCs w:val="0"/>
          <w:sz w:val="20"/>
          <w:szCs w:val="20"/>
        </w:rPr>
        <w:t>, so H</w:t>
      </w:r>
      <w:r>
        <w:rPr>
          <w:rFonts w:ascii="Times New Roman" w:hAnsi="Times New Roman" w:cs="Times New Roman"/>
          <w:i w:val="0"/>
          <w:iCs w:val="0"/>
          <w:sz w:val="20"/>
          <w:szCs w:val="20"/>
          <w:vertAlign w:val="subscript"/>
        </w:rPr>
        <w:t>0</w:t>
      </w:r>
      <w:r>
        <w:rPr>
          <w:rFonts w:ascii="Times New Roman" w:hAnsi="Times New Roman" w:cs="Times New Roman"/>
          <w:i w:val="0"/>
          <w:iCs w:val="0"/>
          <w:sz w:val="20"/>
          <w:szCs w:val="20"/>
        </w:rPr>
        <w:t xml:space="preserve"> is rejected and H</w:t>
      </w:r>
      <w:r>
        <w:rPr>
          <w:rFonts w:ascii="Times New Roman" w:hAnsi="Times New Roman" w:cs="Times New Roman"/>
          <w:i w:val="0"/>
          <w:iCs w:val="0"/>
          <w:sz w:val="20"/>
          <w:szCs w:val="20"/>
          <w:vertAlign w:val="subscript"/>
        </w:rPr>
        <w:t>a</w:t>
      </w:r>
      <w:r>
        <w:rPr>
          <w:rFonts w:ascii="Times New Roman" w:hAnsi="Times New Roman" w:cs="Times New Roman"/>
          <w:i w:val="0"/>
          <w:iCs w:val="0"/>
          <w:sz w:val="20"/>
          <w:szCs w:val="20"/>
        </w:rPr>
        <w:t xml:space="preserve"> is accepted. Facilities have an effect on customer satisfaction, indicated by the value of t</w:t>
      </w:r>
      <w:r>
        <w:rPr>
          <w:rFonts w:ascii="Times New Roman" w:hAnsi="Times New Roman" w:cs="Times New Roman"/>
          <w:i w:val="0"/>
          <w:iCs w:val="0"/>
          <w:sz w:val="20"/>
          <w:szCs w:val="20"/>
          <w:vertAlign w:val="subscript"/>
        </w:rPr>
        <w:t>count</w:t>
      </w:r>
      <w:r>
        <w:rPr>
          <w:rFonts w:ascii="Times New Roman" w:hAnsi="Times New Roman" w:cs="Times New Roman"/>
          <w:i w:val="0"/>
          <w:iCs w:val="0"/>
          <w:sz w:val="20"/>
          <w:szCs w:val="20"/>
        </w:rPr>
        <w:t xml:space="preserve"> 2.772 &gt; t</w:t>
      </w:r>
      <w:r>
        <w:rPr>
          <w:rFonts w:ascii="Times New Roman" w:hAnsi="Times New Roman" w:cs="Times New Roman"/>
          <w:i w:val="0"/>
          <w:iCs w:val="0"/>
          <w:sz w:val="20"/>
          <w:szCs w:val="20"/>
          <w:vertAlign w:val="subscript"/>
        </w:rPr>
        <w:t>table</w:t>
      </w:r>
      <w:r>
        <w:rPr>
          <w:rFonts w:ascii="Times New Roman" w:hAnsi="Times New Roman" w:cs="Times New Roman"/>
          <w:i w:val="0"/>
          <w:iCs w:val="0"/>
          <w:sz w:val="20"/>
          <w:szCs w:val="20"/>
        </w:rPr>
        <w:t xml:space="preserve"> 2.012 and a significance value of 0.00</w:t>
      </w:r>
      <w:r>
        <w:rPr>
          <w:rFonts w:ascii="Times New Roman" w:hAnsi="Times New Roman" w:cs="Times New Roman"/>
          <w:i w:val="0"/>
          <w:iCs w:val="0"/>
          <w:sz w:val="20"/>
          <w:szCs w:val="20"/>
          <w:lang w:val="id-ID"/>
        </w:rPr>
        <w:t>8</w:t>
      </w:r>
      <w:r>
        <w:rPr>
          <w:rFonts w:ascii="Times New Roman" w:hAnsi="Times New Roman" w:cs="Times New Roman"/>
          <w:i w:val="0"/>
          <w:iCs w:val="0"/>
          <w:sz w:val="20"/>
          <w:szCs w:val="20"/>
        </w:rPr>
        <w:t>, then H</w:t>
      </w:r>
      <w:r>
        <w:rPr>
          <w:rFonts w:ascii="Times New Roman" w:hAnsi="Times New Roman" w:cs="Times New Roman"/>
          <w:i w:val="0"/>
          <w:iCs w:val="0"/>
          <w:sz w:val="20"/>
          <w:szCs w:val="20"/>
          <w:vertAlign w:val="subscript"/>
        </w:rPr>
        <w:t>0</w:t>
      </w:r>
      <w:r>
        <w:rPr>
          <w:rFonts w:ascii="Times New Roman" w:hAnsi="Times New Roman" w:cs="Times New Roman"/>
          <w:i w:val="0"/>
          <w:iCs w:val="0"/>
          <w:sz w:val="20"/>
          <w:szCs w:val="20"/>
        </w:rPr>
        <w:t xml:space="preserve"> is rejected and H</w:t>
      </w:r>
      <w:r>
        <w:rPr>
          <w:rFonts w:ascii="Times New Roman" w:hAnsi="Times New Roman" w:cs="Times New Roman"/>
          <w:i w:val="0"/>
          <w:iCs w:val="0"/>
          <w:sz w:val="20"/>
          <w:szCs w:val="20"/>
          <w:vertAlign w:val="subscript"/>
        </w:rPr>
        <w:t>a</w:t>
      </w:r>
      <w:r>
        <w:rPr>
          <w:rFonts w:ascii="Times New Roman" w:hAnsi="Times New Roman" w:cs="Times New Roman"/>
          <w:i w:val="0"/>
          <w:iCs w:val="0"/>
          <w:sz w:val="20"/>
          <w:szCs w:val="20"/>
        </w:rPr>
        <w:t xml:space="preserve"> is accepted. Simultaneously, the quality of service, price, and facilities have a positive and significant effect on customer satisfaction with the results f</w:t>
      </w:r>
      <w:r>
        <w:rPr>
          <w:rFonts w:ascii="Times New Roman" w:hAnsi="Times New Roman" w:cs="Times New Roman"/>
          <w:i w:val="0"/>
          <w:iCs w:val="0"/>
          <w:sz w:val="20"/>
          <w:szCs w:val="20"/>
          <w:vertAlign w:val="subscript"/>
        </w:rPr>
        <w:t>count</w:t>
      </w:r>
      <w:r>
        <w:rPr>
          <w:rFonts w:ascii="Times New Roman" w:hAnsi="Times New Roman" w:cs="Times New Roman"/>
          <w:i w:val="0"/>
          <w:iCs w:val="0"/>
          <w:sz w:val="20"/>
          <w:szCs w:val="20"/>
        </w:rPr>
        <w:t xml:space="preserve"> &gt; f</w:t>
      </w:r>
      <w:r>
        <w:rPr>
          <w:rFonts w:ascii="Times New Roman" w:hAnsi="Times New Roman" w:cs="Times New Roman"/>
          <w:i w:val="0"/>
          <w:iCs w:val="0"/>
          <w:sz w:val="20"/>
          <w:szCs w:val="20"/>
          <w:vertAlign w:val="subscript"/>
        </w:rPr>
        <w:t>table</w:t>
      </w:r>
      <w:r>
        <w:rPr>
          <w:rFonts w:ascii="Times New Roman" w:hAnsi="Times New Roman" w:cs="Times New Roman"/>
          <w:i w:val="0"/>
          <w:iCs w:val="0"/>
          <w:sz w:val="20"/>
          <w:szCs w:val="20"/>
        </w:rPr>
        <w:t xml:space="preserve"> (18.943 &gt; 2.80) with a significance value of 0.000</w:t>
      </w:r>
      <w:r>
        <w:rPr>
          <w:rFonts w:ascii="Times New Roman" w:hAnsi="Times New Roman" w:cs="Times New Roman"/>
          <w:i w:val="0"/>
          <w:iCs w:val="0"/>
          <w:sz w:val="20"/>
          <w:szCs w:val="20"/>
          <w:lang w:val="id-ID"/>
        </w:rPr>
        <w:t>.</w:t>
      </w:r>
    </w:p>
    <w:p>
      <w:pPr>
        <w:spacing w:after="0" w:line="240" w:lineRule="auto"/>
        <w:jc w:val="both"/>
        <w:rPr>
          <w:rFonts w:ascii="Times New Roman" w:hAnsi="Times New Roman" w:cs="Times New Roman"/>
          <w:i w:val="0"/>
          <w:iCs w:val="0"/>
          <w:sz w:val="20"/>
          <w:szCs w:val="20"/>
        </w:rPr>
      </w:pPr>
      <w:r>
        <w:rPr>
          <w:rFonts w:ascii="Times New Roman" w:hAnsi="Times New Roman" w:cs="Times New Roman"/>
          <w:b/>
          <w:i w:val="0"/>
          <w:iCs w:val="0"/>
          <w:sz w:val="20"/>
          <w:szCs w:val="20"/>
        </w:rPr>
        <w:t>Keywords:</w:t>
      </w:r>
      <w:r>
        <w:rPr>
          <w:rFonts w:ascii="Times New Roman" w:hAnsi="Times New Roman" w:cs="Times New Roman"/>
          <w:i w:val="0"/>
          <w:iCs w:val="0"/>
          <w:sz w:val="20"/>
          <w:szCs w:val="20"/>
        </w:rPr>
        <w:t xml:space="preserve"> Service Quality, Price, Facilities, Customer Satisfaction</w:t>
      </w:r>
    </w:p>
    <w:p>
      <w:pPr>
        <w:spacing w:after="0" w:line="240" w:lineRule="auto"/>
        <w:jc w:val="both"/>
        <w:rPr>
          <w:rFonts w:hint="default" w:ascii="Times New Roman" w:hAnsi="Times New Roman" w:cs="Times New Roman"/>
          <w:color w:val="auto"/>
          <w:sz w:val="22"/>
          <w:szCs w:val="22"/>
          <w:u w:val="none"/>
          <w:lang w:val="id-ID"/>
        </w:rPr>
      </w:pPr>
      <w:bookmarkStart w:id="0" w:name="_Toc5390"/>
      <w:bookmarkStart w:id="1" w:name="_Toc26242"/>
      <w:bookmarkStart w:id="2" w:name="_Toc15698"/>
      <w:bookmarkStart w:id="3" w:name="_Toc12861"/>
      <w:bookmarkStart w:id="4" w:name="_Toc32764"/>
      <w:bookmarkStart w:id="5" w:name="_Toc5985"/>
      <w:bookmarkStart w:id="6" w:name="_Toc27217"/>
      <w:bookmarkStart w:id="7" w:name="_Toc30731"/>
      <w:bookmarkStart w:id="8" w:name="_Toc6303"/>
      <w:bookmarkStart w:id="9" w:name="_Toc8829"/>
    </w:p>
    <w:p>
      <w:pPr>
        <w:spacing w:after="0" w:line="240" w:lineRule="auto"/>
        <w:jc w:val="both"/>
        <w:rPr>
          <w:rFonts w:hint="default" w:ascii="Times New Roman" w:hAnsi="Times New Roman" w:cs="Times New Roman"/>
          <w:b/>
          <w:bCs/>
          <w:color w:val="auto"/>
          <w:sz w:val="22"/>
          <w:szCs w:val="22"/>
          <w:u w:val="none"/>
          <w:lang w:val="id-ID"/>
        </w:rPr>
      </w:pPr>
      <w:r>
        <w:rPr>
          <w:rFonts w:hint="default" w:ascii="Times New Roman" w:hAnsi="Times New Roman" w:cs="Times New Roman"/>
          <w:b/>
          <w:bCs/>
          <w:color w:val="auto"/>
          <w:sz w:val="22"/>
          <w:szCs w:val="22"/>
          <w:u w:val="none"/>
          <w:lang w:val="id-ID"/>
        </w:rPr>
        <w:t>Latar Belakang</w:t>
      </w:r>
      <w:bookmarkEnd w:id="0"/>
      <w:bookmarkEnd w:id="1"/>
      <w:bookmarkEnd w:id="2"/>
      <w:bookmarkEnd w:id="3"/>
      <w:bookmarkEnd w:id="4"/>
      <w:bookmarkEnd w:id="5"/>
      <w:bookmarkEnd w:id="6"/>
      <w:bookmarkEnd w:id="7"/>
      <w:bookmarkEnd w:id="8"/>
      <w:bookmarkEnd w:id="9"/>
      <w:r>
        <w:rPr>
          <w:rFonts w:hint="default" w:ascii="Times New Roman" w:hAnsi="Times New Roman" w:cs="Times New Roman"/>
          <w:b/>
          <w:bCs/>
          <w:color w:val="auto"/>
          <w:sz w:val="22"/>
          <w:szCs w:val="22"/>
          <w:u w:val="none"/>
          <w:lang w:val="id-ID"/>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highlight w:val="none"/>
          <w:u w:val="none"/>
          <w:lang w:val="id-ID"/>
        </w:rPr>
        <w:t>Di zaman</w:t>
      </w:r>
      <w:r>
        <w:rPr>
          <w:rFonts w:hint="default" w:ascii="Times New Roman" w:hAnsi="Times New Roman" w:cs="Times New Roman"/>
          <w:color w:val="auto"/>
          <w:sz w:val="22"/>
          <w:szCs w:val="22"/>
          <w:highlight w:val="none"/>
          <w:u w:val="none"/>
        </w:rPr>
        <w:t xml:space="preserve"> penjajahan</w:t>
      </w:r>
      <w:r>
        <w:rPr>
          <w:rFonts w:hint="default" w:ascii="Times New Roman" w:hAnsi="Times New Roman" w:cs="Times New Roman"/>
          <w:color w:val="auto"/>
          <w:sz w:val="22"/>
          <w:szCs w:val="22"/>
          <w:highlight w:val="none"/>
          <w:u w:val="none"/>
          <w:lang w:val="id-ID"/>
        </w:rPr>
        <w:t>, Indonesia</w:t>
      </w:r>
      <w:r>
        <w:rPr>
          <w:rFonts w:hint="default" w:ascii="Times New Roman" w:hAnsi="Times New Roman" w:cs="Times New Roman"/>
          <w:color w:val="auto"/>
          <w:sz w:val="22"/>
          <w:szCs w:val="22"/>
          <w:highlight w:val="none"/>
          <w:u w:val="none"/>
        </w:rPr>
        <w:t xml:space="preserve"> sudah memiliki jasa pengiriman pertama yaitu Pos Indonesia</w:t>
      </w:r>
      <w:r>
        <w:rPr>
          <w:rFonts w:hint="default" w:ascii="Times New Roman" w:hAnsi="Times New Roman" w:cs="Times New Roman"/>
          <w:color w:val="auto"/>
          <w:sz w:val="22"/>
          <w:szCs w:val="22"/>
          <w:highlight w:val="none"/>
          <w:u w:val="none"/>
          <w:lang w:val="id-ID"/>
        </w:rPr>
        <w:t>, t</w:t>
      </w:r>
      <w:r>
        <w:rPr>
          <w:rFonts w:hint="default" w:ascii="Times New Roman" w:hAnsi="Times New Roman" w:cs="Times New Roman"/>
          <w:color w:val="auto"/>
          <w:sz w:val="22"/>
          <w:szCs w:val="22"/>
          <w:highlight w:val="none"/>
          <w:u w:val="none"/>
        </w:rPr>
        <w:t>epatnya pada tahun 1602 saat Indonesia dijajah oleh VOC</w:t>
      </w:r>
      <w:r>
        <w:rPr>
          <w:rFonts w:hint="default" w:ascii="Times New Roman" w:hAnsi="Times New Roman" w:cs="Times New Roman"/>
          <w:color w:val="auto"/>
          <w:sz w:val="22"/>
          <w:szCs w:val="22"/>
          <w:highlight w:val="none"/>
          <w:u w:val="none"/>
          <w:lang w:val="id-ID"/>
        </w:rPr>
        <w:t>. Awalnya seseorang yang ingin</w:t>
      </w:r>
      <w:r>
        <w:rPr>
          <w:rFonts w:hint="default" w:ascii="Times New Roman" w:hAnsi="Times New Roman" w:cs="Times New Roman"/>
          <w:color w:val="auto"/>
          <w:sz w:val="22"/>
          <w:szCs w:val="22"/>
          <w:highlight w:val="none"/>
          <w:u w:val="none"/>
        </w:rPr>
        <w:t xml:space="preserve"> mengirim</w:t>
      </w:r>
      <w:r>
        <w:rPr>
          <w:rFonts w:hint="default" w:ascii="Times New Roman" w:hAnsi="Times New Roman" w:cs="Times New Roman"/>
          <w:color w:val="auto"/>
          <w:sz w:val="22"/>
          <w:szCs w:val="22"/>
          <w:highlight w:val="none"/>
          <w:u w:val="none"/>
          <w:lang w:val="id-ID"/>
        </w:rPr>
        <w:t>kan</w:t>
      </w:r>
      <w:r>
        <w:rPr>
          <w:rFonts w:hint="default" w:ascii="Times New Roman" w:hAnsi="Times New Roman" w:cs="Times New Roman"/>
          <w:color w:val="auto"/>
          <w:sz w:val="22"/>
          <w:szCs w:val="22"/>
          <w:highlight w:val="none"/>
          <w:u w:val="none"/>
        </w:rPr>
        <w:t xml:space="preserve"> surat kabar </w:t>
      </w:r>
      <w:r>
        <w:rPr>
          <w:rFonts w:hint="default" w:ascii="Times New Roman" w:hAnsi="Times New Roman" w:cs="Times New Roman"/>
          <w:color w:val="auto"/>
          <w:sz w:val="22"/>
          <w:szCs w:val="22"/>
          <w:highlight w:val="none"/>
          <w:u w:val="none"/>
          <w:lang w:val="id-ID"/>
        </w:rPr>
        <w:t>dengan cara dititipkan pada</w:t>
      </w:r>
      <w:r>
        <w:rPr>
          <w:rFonts w:hint="default" w:ascii="Times New Roman" w:hAnsi="Times New Roman" w:cs="Times New Roman"/>
          <w:color w:val="auto"/>
          <w:sz w:val="22"/>
          <w:szCs w:val="22"/>
          <w:highlight w:val="none"/>
          <w:u w:val="none"/>
        </w:rPr>
        <w:t xml:space="preserve"> Stadsherbg</w:t>
      </w:r>
      <w:r>
        <w:rPr>
          <w:rFonts w:hint="default" w:ascii="Times New Roman" w:hAnsi="Times New Roman" w:cs="Times New Roman"/>
          <w:color w:val="auto"/>
          <w:sz w:val="22"/>
          <w:szCs w:val="22"/>
          <w:highlight w:val="none"/>
          <w:u w:val="none"/>
          <w:lang w:val="id-ID"/>
        </w:rPr>
        <w:t xml:space="preserve"> yaitu g</w:t>
      </w:r>
      <w:r>
        <w:rPr>
          <w:rFonts w:hint="default" w:ascii="Times New Roman" w:hAnsi="Times New Roman" w:cs="Times New Roman"/>
          <w:color w:val="auto"/>
          <w:sz w:val="22"/>
          <w:szCs w:val="22"/>
          <w:highlight w:val="none"/>
          <w:u w:val="none"/>
        </w:rPr>
        <w:t>edung penginapan kota</w:t>
      </w:r>
      <w:r>
        <w:rPr>
          <w:rFonts w:hint="default" w:ascii="Times New Roman" w:hAnsi="Times New Roman" w:cs="Times New Roman"/>
          <w:color w:val="auto"/>
          <w:sz w:val="22"/>
          <w:szCs w:val="22"/>
          <w:highlight w:val="none"/>
          <w:u w:val="none"/>
          <w:lang w:val="id-ID"/>
        </w:rPr>
        <w:t>. D</w:t>
      </w:r>
      <w:r>
        <w:rPr>
          <w:rFonts w:hint="default" w:ascii="Times New Roman" w:hAnsi="Times New Roman" w:cs="Times New Roman"/>
          <w:color w:val="auto"/>
          <w:sz w:val="22"/>
          <w:szCs w:val="22"/>
          <w:highlight w:val="none"/>
          <w:u w:val="none"/>
        </w:rPr>
        <w:t xml:space="preserve">engan cara penitipan itulah Jendral G.W Baron </w:t>
      </w:r>
      <w:r>
        <w:rPr>
          <w:rFonts w:hint="default" w:ascii="Times New Roman" w:hAnsi="Times New Roman" w:cs="Times New Roman"/>
          <w:color w:val="auto"/>
          <w:sz w:val="22"/>
          <w:szCs w:val="22"/>
          <w:highlight w:val="none"/>
          <w:u w:val="none"/>
          <w:lang w:val="id-ID"/>
        </w:rPr>
        <w:t>V</w:t>
      </w:r>
      <w:r>
        <w:rPr>
          <w:rFonts w:hint="default" w:ascii="Times New Roman" w:hAnsi="Times New Roman" w:cs="Times New Roman"/>
          <w:color w:val="auto"/>
          <w:sz w:val="22"/>
          <w:szCs w:val="22"/>
          <w:highlight w:val="none"/>
          <w:u w:val="none"/>
        </w:rPr>
        <w:t>an Imhoff yang saat itu menjadi gubernur berfikir untuk membangun sebuah jasa pengiriman yang lebih terjamin dan aman</w:t>
      </w:r>
      <w:r>
        <w:rPr>
          <w:rFonts w:hint="default" w:ascii="Times New Roman" w:hAnsi="Times New Roman" w:cs="Times New Roman"/>
          <w:color w:val="auto"/>
          <w:sz w:val="22"/>
          <w:szCs w:val="22"/>
          <w:highlight w:val="none"/>
          <w:u w:val="none"/>
          <w:lang w:val="id-ID"/>
        </w:rPr>
        <w:t>, sehingga sejak tanggal</w:t>
      </w:r>
      <w:r>
        <w:rPr>
          <w:rFonts w:hint="default" w:ascii="Times New Roman" w:hAnsi="Times New Roman" w:cs="Times New Roman"/>
          <w:color w:val="auto"/>
          <w:sz w:val="22"/>
          <w:szCs w:val="22"/>
          <w:highlight w:val="none"/>
          <w:u w:val="none"/>
        </w:rPr>
        <w:t xml:space="preserve"> 26 Agustus 1746  terbentuklah kantor pos pertama di Indonesia, tepatnya </w:t>
      </w:r>
      <w:r>
        <w:rPr>
          <w:rFonts w:hint="default" w:ascii="Times New Roman" w:hAnsi="Times New Roman" w:cs="Times New Roman"/>
          <w:color w:val="auto"/>
          <w:sz w:val="22"/>
          <w:szCs w:val="22"/>
          <w:highlight w:val="none"/>
          <w:u w:val="none"/>
          <w:lang w:val="id-ID"/>
        </w:rPr>
        <w:t xml:space="preserve">di </w:t>
      </w:r>
      <w:r>
        <w:rPr>
          <w:rFonts w:hint="default" w:ascii="Times New Roman" w:hAnsi="Times New Roman" w:cs="Times New Roman"/>
          <w:color w:val="auto"/>
          <w:sz w:val="22"/>
          <w:szCs w:val="22"/>
          <w:highlight w:val="none"/>
          <w:u w:val="none"/>
        </w:rPr>
        <w:t xml:space="preserve">Batavia yang saat ini kita kenal sebagai Jakarta. </w:t>
      </w:r>
      <w:r>
        <w:rPr>
          <w:rFonts w:hint="default" w:ascii="Times New Roman" w:hAnsi="Times New Roman" w:cs="Times New Roman"/>
          <w:color w:val="auto"/>
          <w:sz w:val="22"/>
          <w:szCs w:val="22"/>
          <w:highlight w:val="none"/>
          <w:u w:val="none"/>
          <w:lang w:val="id-ID"/>
        </w:rPr>
        <w:t>Selama 17 tahun berstatus perusahaan umum. Pada tanggan 20 Juni 1995 dengan nama PT POS Indonesia (Persero). Dengan beriring berjalannya waktu,, POS Indonesia saat ini mampu menunjukkan eksistensinya dalam bidang perposan di Indonesia dengan memanfaatkan infrastruktur jejaring yang menjangkau sekitar. (www.posindonesia,2014)</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highlight w:val="none"/>
          <w:u w:val="none"/>
          <w:lang w:val="id-ID"/>
        </w:rPr>
        <w:t>Berita terupdate d</w:t>
      </w:r>
      <w:r>
        <w:rPr>
          <w:rFonts w:hint="default" w:ascii="Times New Roman" w:hAnsi="Times New Roman" w:cs="Times New Roman"/>
          <w:color w:val="auto"/>
          <w:sz w:val="22"/>
          <w:szCs w:val="22"/>
          <w:highlight w:val="none"/>
          <w:u w:val="none"/>
        </w:rPr>
        <w:t>ilansir dari laman</w:t>
      </w:r>
      <w:r>
        <w:rPr>
          <w:rFonts w:hint="default" w:ascii="Times New Roman" w:hAnsi="Times New Roman" w:cs="Times New Roman"/>
          <w:color w:val="auto"/>
          <w:sz w:val="22"/>
          <w:szCs w:val="22"/>
          <w:highlight w:val="none"/>
          <w:u w:val="none"/>
          <w:lang w:val="id-ID"/>
        </w:rPr>
        <w:t xml:space="preserve"> Sindonews pengiriman barang di Kantor Pos Indonesia Kantor Pos Bangkalan meningkat 10%. memasuki pertengahan Ramadan, pengiriman barang dikantor pos Kabupaten Bangkalan, Jawa Timur Meningkat 5%-10% dibandingkan hari biasa. Diperkirakan pengiriman barang akan terus mengalami peningkatan hingga H-3 lebaran , dimana pada saat itu diperkirakan pengiiman barang akan mengalami peningkatan 20%-30% Staf kantor cabang Bangkalan, Muzammil Anwar, arus pengiriman barang mengalami kenaikan dibandingkan hari biasa.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highlight w:val="none"/>
          <w:u w:val="none"/>
          <w:lang w:val="id-ID"/>
        </w:rPr>
        <w:t>Kenaikan arus pengiriman paket dan dari menuju Bangkalan antara 5%-10% dibandingkan hari biasa. Pengiriman paket didominasi dari pengiriman domestik. Sedangkan pengiriman paket dari dan menuju luar negeri hanya meningkat sedikit, (www.sindonews,2019)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highlight w:val="none"/>
          <w:u w:val="none"/>
          <w:lang w:val="id-ID"/>
        </w:rPr>
        <w:t xml:space="preserve">Berdasarkan berita tersebut kualitas pelayanan sangat optimal hal ini dikarenakan banyaknya pelanggan yang memilih jasa pengiriman PT POS sebagai pilihan. </w:t>
      </w:r>
      <w:r>
        <w:rPr>
          <w:rFonts w:hint="default" w:ascii="Times New Roman" w:hAnsi="Times New Roman" w:cs="Times New Roman"/>
          <w:color w:val="auto"/>
          <w:sz w:val="22"/>
          <w:szCs w:val="22"/>
          <w:highlight w:val="none"/>
          <w:u w:val="none"/>
        </w:rPr>
        <w:t>Untuk dapat memberikan kepuasan kepada pelanggan, perusahaan</w:t>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rPr>
        <w:t>dituntut untuk dapat bersaing dengan perusahaan lain</w:t>
      </w:r>
      <w:r>
        <w:rPr>
          <w:rFonts w:hint="default" w:ascii="Times New Roman" w:hAnsi="Times New Roman" w:cs="Times New Roman"/>
          <w:color w:val="auto"/>
          <w:sz w:val="22"/>
          <w:szCs w:val="22"/>
          <w:highlight w:val="none"/>
          <w:u w:val="none"/>
          <w:lang w:val="id-ID"/>
        </w:rPr>
        <w:t>. Persaingan yang semakin ketat merupakan salah satu ancaman bagi perusahaan. Perusahaan dituntut untuk melakukan strategi yang efektif dan tanggap dalam menghadapi persaingan bisnis dalam perusahaan jasa ekspedisi. Untuk itu PT. Pos Indonesia Kantor Pos Bangkalan harus memperhatikan hal-hal yang dapat mempengaruhi kepuasan pelanggan dalam hal pengiriman. K</w:t>
      </w:r>
      <w:r>
        <w:rPr>
          <w:rFonts w:hint="default" w:ascii="Times New Roman" w:hAnsi="Times New Roman" w:cs="Times New Roman"/>
          <w:color w:val="auto"/>
          <w:sz w:val="22"/>
          <w:szCs w:val="22"/>
          <w:highlight w:val="none"/>
          <w:u w:val="none"/>
        </w:rPr>
        <w:t>arena peranan industri jasa pengiriman barang (Ekspedisi) semakin</w:t>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rPr>
        <w:t>dibutuhkan masyarakat dalam pesatnya pendistribusian akan suatu barang.</w:t>
      </w:r>
      <w:r>
        <w:rPr>
          <w:rFonts w:hint="default" w:ascii="Times New Roman" w:hAnsi="Times New Roman" w:cs="Times New Roman"/>
          <w:color w:val="auto"/>
          <w:sz w:val="22"/>
          <w:szCs w:val="22"/>
          <w:highlight w:val="none"/>
          <w:u w:val="none"/>
          <w:lang w:val="id-ID"/>
        </w:rPr>
        <w:t xml:space="preserve"> Pelanggan ingin mendapatkan produk mereka secara cepat, dengan pelayanan yang ramah, harga pengiriman yang relatif murah, dan fasilitas yang lengkap untuk mencapai kepuasan pelanggan.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u w:val="none"/>
          <w:lang w:val="id-ID"/>
        </w:rPr>
        <w:t>Kualitas pelayanan m</w:t>
      </w:r>
      <w:r>
        <w:rPr>
          <w:rFonts w:hint="default" w:ascii="Times New Roman" w:hAnsi="Times New Roman" w:cs="Times New Roman"/>
          <w:color w:val="auto"/>
          <w:sz w:val="22"/>
          <w:szCs w:val="22"/>
          <w:u w:val="none"/>
        </w:rPr>
        <w:t xml:space="preserve">enurut </w:t>
      </w:r>
      <w:r>
        <w:rPr>
          <w:rFonts w:hint="default" w:ascii="Times New Roman" w:hAnsi="Times New Roman" w:cs="Times New Roman"/>
          <w:color w:val="auto"/>
          <w:sz w:val="22"/>
          <w:szCs w:val="22"/>
          <w:u w:val="none"/>
          <w:lang w:val="en-US"/>
        </w:rPr>
        <w:fldChar w:fldCharType="begin"/>
      </w:r>
      <w:r>
        <w:rPr>
          <w:rFonts w:hint="default" w:ascii="Times New Roman" w:hAnsi="Times New Roman" w:cs="Times New Roman"/>
          <w:color w:val="auto"/>
          <w:sz w:val="22"/>
          <w:szCs w:val="22"/>
          <w:u w:val="none"/>
          <w:lang w:val="en-US"/>
        </w:rPr>
        <w:instrText xml:space="preserve"> HYPERLINK "reverensi/suryana/Screenshot_20210416_201905.jpg" </w:instrText>
      </w:r>
      <w:r>
        <w:rPr>
          <w:rFonts w:hint="default" w:ascii="Times New Roman" w:hAnsi="Times New Roman" w:cs="Times New Roman"/>
          <w:color w:val="auto"/>
          <w:sz w:val="22"/>
          <w:szCs w:val="22"/>
          <w:u w:val="none"/>
          <w:lang w:val="en-US"/>
        </w:rPr>
        <w:fldChar w:fldCharType="separate"/>
      </w:r>
      <w:r>
        <w:rPr>
          <w:rStyle w:val="9"/>
          <w:rFonts w:hint="default" w:ascii="Times New Roman" w:hAnsi="Times New Roman" w:cs="Times New Roman"/>
          <w:color w:val="auto"/>
          <w:sz w:val="22"/>
          <w:szCs w:val="22"/>
          <w:u w:val="none"/>
          <w:lang w:val="en-US"/>
        </w:rPr>
        <w:t>Suryana</w:t>
      </w:r>
      <w:r>
        <w:rPr>
          <w:rStyle w:val="9"/>
          <w:rFonts w:hint="default" w:ascii="Times New Roman" w:hAnsi="Times New Roman" w:cs="Times New Roman"/>
          <w:color w:val="auto"/>
          <w:sz w:val="22"/>
          <w:szCs w:val="22"/>
          <w:u w:val="none"/>
        </w:rPr>
        <w:t xml:space="preserve"> (2013:202)</w:t>
      </w:r>
      <w:r>
        <w:rPr>
          <w:rFonts w:hint="default" w:ascii="Times New Roman" w:hAnsi="Times New Roman" w:cs="Times New Roman"/>
          <w:color w:val="auto"/>
          <w:sz w:val="22"/>
          <w:szCs w:val="22"/>
          <w:u w:val="none"/>
          <w:lang w:val="en-US"/>
        </w:rPr>
        <w:fldChar w:fldCharType="end"/>
      </w:r>
      <w:r>
        <w:rPr>
          <w:rFonts w:hint="default" w:ascii="Times New Roman" w:hAnsi="Times New Roman" w:cs="Times New Roman"/>
          <w:color w:val="auto"/>
          <w:sz w:val="22"/>
          <w:szCs w:val="22"/>
          <w:u w:val="none"/>
        </w:rPr>
        <w:t xml:space="preserve"> kualitas pelayanan merupakan strategi atau tujuan yang dilakukan perusahaan </w:t>
      </w:r>
      <w:r>
        <w:rPr>
          <w:rFonts w:hint="default" w:ascii="Times New Roman" w:hAnsi="Times New Roman" w:cs="Times New Roman"/>
          <w:color w:val="auto"/>
          <w:sz w:val="22"/>
          <w:szCs w:val="22"/>
          <w:u w:val="none"/>
          <w:lang w:val="en-US"/>
        </w:rPr>
        <w:t>yang kemudian secara integral dijadikan budaya dalam perusahaan</w:t>
      </w:r>
      <w:r>
        <w:rPr>
          <w:rFonts w:hint="default" w:ascii="Times New Roman" w:hAnsi="Times New Roman" w:cs="Times New Roman"/>
          <w:color w:val="auto"/>
          <w:sz w:val="22"/>
          <w:szCs w:val="22"/>
          <w:u w:val="none"/>
          <w:lang w:val="id-ID"/>
        </w:rPr>
        <w:t>. Hal ini sangat penting dalam jasa pengiriman barang karena kualitas pelayanan yang baik, ramah dan nyaman akan memberikan rasa puas kepada pelanggan. Kualitas pelayana</w:t>
      </w:r>
      <w:r>
        <w:rPr>
          <w:rFonts w:hint="default" w:ascii="Times New Roman" w:hAnsi="Times New Roman" w:cs="Times New Roman"/>
          <w:color w:val="auto"/>
          <w:sz w:val="22"/>
          <w:szCs w:val="22"/>
          <w:highlight w:val="none"/>
          <w:u w:val="none"/>
          <w:lang w:val="id-ID"/>
        </w:rPr>
        <w:t xml:space="preserve">n diharapkan mampu menarik loyalitas pelanggan.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Selain kualitas pelayanan, harga memiliki peran penting terhadap kepuasan pelanggan. Menurut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"reverensi/buku agustina shinta/Screenshot_20210416_192740.jpg" </w:instrText>
      </w:r>
      <w:r>
        <w:rPr>
          <w:rFonts w:hint="default" w:ascii="Times New Roman" w:hAnsi="Times New Roman" w:cs="Times New Roman"/>
          <w:color w:val="auto"/>
          <w:sz w:val="22"/>
          <w:szCs w:val="22"/>
          <w:u w:val="none"/>
          <w:lang w:val="id-ID"/>
        </w:rPr>
        <w:fldChar w:fldCharType="separate"/>
      </w:r>
      <w:r>
        <w:rPr>
          <w:rStyle w:val="9"/>
          <w:rFonts w:hint="default" w:ascii="Times New Roman" w:hAnsi="Times New Roman" w:cs="Times New Roman"/>
          <w:color w:val="auto"/>
          <w:sz w:val="22"/>
          <w:szCs w:val="22"/>
          <w:u w:val="none"/>
          <w:lang w:val="id-ID"/>
        </w:rPr>
        <w:t>Shinta (2011:102)</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u w:val="none"/>
          <w:lang w:val="id-ID"/>
        </w:rPr>
        <w:t xml:space="preserve"> harga merupakan sejumlah uang yang ditukar dengan suatu barang atau jasa.</w:t>
      </w:r>
      <w:r>
        <w:rPr>
          <w:rFonts w:hint="default" w:ascii="Times New Roman" w:hAnsi="Times New Roman" w:cs="Times New Roman"/>
          <w:color w:val="auto"/>
          <w:sz w:val="22"/>
          <w:szCs w:val="22"/>
          <w:u w:val="none"/>
        </w:rPr>
        <w:t xml:space="preserve"> </w:t>
      </w:r>
      <w:r>
        <w:rPr>
          <w:rFonts w:hint="default" w:ascii="Times New Roman" w:hAnsi="Times New Roman" w:cs="Times New Roman"/>
          <w:color w:val="auto"/>
          <w:sz w:val="22"/>
          <w:szCs w:val="22"/>
          <w:u w:val="none"/>
          <w:lang w:val="id-ID"/>
        </w:rPr>
        <w:t>H</w:t>
      </w:r>
      <w:r>
        <w:rPr>
          <w:rFonts w:hint="default" w:ascii="Times New Roman" w:hAnsi="Times New Roman" w:cs="Times New Roman"/>
          <w:color w:val="auto"/>
          <w:sz w:val="22"/>
          <w:szCs w:val="22"/>
          <w:u w:val="none"/>
        </w:rPr>
        <w:t>arga yang ditawarkan</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suatu</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 xml:space="preserve">perusahaan pada </w:t>
      </w:r>
      <w:r>
        <w:rPr>
          <w:rFonts w:hint="default" w:ascii="Times New Roman" w:hAnsi="Times New Roman" w:cs="Times New Roman"/>
          <w:color w:val="auto"/>
          <w:sz w:val="22"/>
          <w:szCs w:val="22"/>
          <w:u w:val="none"/>
          <w:lang w:val="id-ID"/>
        </w:rPr>
        <w:t>pelanggan</w:t>
      </w:r>
      <w:r>
        <w:rPr>
          <w:rFonts w:hint="default" w:ascii="Times New Roman" w:hAnsi="Times New Roman" w:cs="Times New Roman"/>
          <w:color w:val="auto"/>
          <w:sz w:val="22"/>
          <w:szCs w:val="22"/>
          <w:u w:val="none"/>
        </w:rPr>
        <w:t xml:space="preserve"> sebagai sebuah tolak ukur pada kualitas produk yang</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dibeli. Bila harga tidak sesuai dengan kualitas produk maka</w:t>
      </w:r>
      <w:r>
        <w:rPr>
          <w:rFonts w:hint="default" w:ascii="Times New Roman" w:hAnsi="Times New Roman" w:cs="Times New Roman"/>
          <w:color w:val="auto"/>
          <w:sz w:val="22"/>
          <w:szCs w:val="22"/>
          <w:u w:val="none"/>
          <w:lang w:val="id-ID"/>
        </w:rPr>
        <w:t xml:space="preserve"> pelanggan</w:t>
      </w:r>
      <w:r>
        <w:rPr>
          <w:rFonts w:hint="default" w:ascii="Times New Roman" w:hAnsi="Times New Roman" w:cs="Times New Roman"/>
          <w:color w:val="auto"/>
          <w:sz w:val="22"/>
          <w:szCs w:val="22"/>
          <w:u w:val="none"/>
        </w:rPr>
        <w:t xml:space="preserve"> tidak</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akan membeli dan mempergunakan produk tersebut.</w:t>
      </w:r>
      <w:r>
        <w:rPr>
          <w:rFonts w:hint="default" w:ascii="Times New Roman" w:hAnsi="Times New Roman" w:cs="Times New Roman"/>
          <w:color w:val="auto"/>
          <w:sz w:val="22"/>
          <w:szCs w:val="22"/>
          <w:u w:val="none"/>
          <w:lang w:val="id-ID"/>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Selanjutnya hal yang mempengaruhi kepuasan pelanggan selain kualitas pelayanan dan harga adalah </w:t>
      </w:r>
      <w:r>
        <w:rPr>
          <w:rFonts w:hint="default" w:ascii="Times New Roman" w:hAnsi="Times New Roman" w:cs="Times New Roman"/>
          <w:color w:val="auto"/>
          <w:sz w:val="22"/>
          <w:szCs w:val="22"/>
          <w:highlight w:val="none"/>
          <w:u w:val="none"/>
          <w:lang w:val="id-ID"/>
        </w:rPr>
        <w:t xml:space="preserve">fasilitas. Menurut </w:t>
      </w:r>
      <w:r>
        <w:rPr>
          <w:rFonts w:hint="default" w:ascii="Times New Roman" w:hAnsi="Times New Roman" w:cs="Times New Roman"/>
          <w:color w:val="auto"/>
          <w:sz w:val="22"/>
          <w:szCs w:val="22"/>
          <w:highlight w:val="none"/>
          <w:u w:val="none"/>
          <w:lang w:val="id-ID"/>
        </w:rPr>
        <w:fldChar w:fldCharType="begin"/>
      </w:r>
      <w:r>
        <w:rPr>
          <w:rFonts w:hint="default" w:ascii="Times New Roman" w:hAnsi="Times New Roman" w:cs="Times New Roman"/>
          <w:color w:val="auto"/>
          <w:sz w:val="22"/>
          <w:szCs w:val="22"/>
          <w:highlight w:val="none"/>
          <w:u w:val="none"/>
          <w:lang w:val="id-ID"/>
        </w:rPr>
        <w:instrText xml:space="preserve"> HYPERLINK "reverensi/tjiptono 2012/Screenshot_20210416_202103.jpg" </w:instrText>
      </w:r>
      <w:r>
        <w:rPr>
          <w:rFonts w:hint="default" w:ascii="Times New Roman" w:hAnsi="Times New Roman" w:cs="Times New Roman"/>
          <w:color w:val="auto"/>
          <w:sz w:val="22"/>
          <w:szCs w:val="22"/>
          <w:highlight w:val="none"/>
          <w:u w:val="none"/>
          <w:lang w:val="id-ID"/>
        </w:rPr>
        <w:fldChar w:fldCharType="separate"/>
      </w:r>
      <w:r>
        <w:rPr>
          <w:rStyle w:val="9"/>
          <w:rFonts w:hint="default" w:ascii="Times New Roman" w:hAnsi="Times New Roman" w:cs="Times New Roman"/>
          <w:color w:val="auto"/>
          <w:sz w:val="22"/>
          <w:szCs w:val="22"/>
          <w:highlight w:val="none"/>
          <w:u w:val="none"/>
          <w:lang w:val="id-ID"/>
        </w:rPr>
        <w:t>Tjiptono (2012:317)</w:t>
      </w:r>
      <w:r>
        <w:rPr>
          <w:rFonts w:hint="default" w:ascii="Times New Roman" w:hAnsi="Times New Roman" w:cs="Times New Roman"/>
          <w:color w:val="auto"/>
          <w:sz w:val="22"/>
          <w:szCs w:val="22"/>
          <w:highlight w:val="none"/>
          <w:u w:val="none"/>
          <w:lang w:val="id-ID"/>
        </w:rPr>
        <w:fldChar w:fldCharType="end"/>
      </w:r>
      <w:r>
        <w:rPr>
          <w:rFonts w:hint="default" w:ascii="Times New Roman" w:hAnsi="Times New Roman" w:cs="Times New Roman"/>
          <w:color w:val="auto"/>
          <w:sz w:val="22"/>
          <w:szCs w:val="22"/>
          <w:highlight w:val="none"/>
          <w:u w:val="none"/>
          <w:lang w:val="id-ID"/>
        </w:rPr>
        <w:t xml:space="preserve"> fasilitas merupakan bagiian dari bukti fisik yang harus ada sebelum suatu jasa ditawarkan kepada konsumen, Pemberian f</w:t>
      </w:r>
      <w:r>
        <w:rPr>
          <w:rFonts w:hint="default" w:ascii="Times New Roman" w:hAnsi="Times New Roman" w:cs="Times New Roman"/>
          <w:color w:val="auto"/>
          <w:sz w:val="22"/>
          <w:szCs w:val="22"/>
          <w:u w:val="none"/>
          <w:lang w:val="id-ID"/>
        </w:rPr>
        <w:t xml:space="preserve">asilitas memegang peranan pentng dalam perkembangan pada masa yang akan datang. Karenanya perusahaan jasa pengiriman memberikan fasilitas yang sebaik-baiknya kepada pelanggan. Hal ini bertujuan untuk mencapai tingkat kepuasan pelanggan dan diharapkan pelanggan akan mau mengulangi membeli jasa yang ditawarkan oleh perusahaan.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en-US"/>
        </w:rPr>
        <w:t>Hasil penelitian sebelumnya yang dilakukan</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"reverensi/sakti dan mahfud 2018.pdf" </w:instrText>
      </w:r>
      <w:r>
        <w:rPr>
          <w:rFonts w:hint="default" w:ascii="Times New Roman" w:hAnsi="Times New Roman" w:cs="Times New Roman"/>
          <w:color w:val="auto"/>
          <w:sz w:val="22"/>
          <w:szCs w:val="22"/>
          <w:u w:val="none"/>
          <w:lang w:val="id-ID"/>
        </w:rPr>
        <w:fldChar w:fldCharType="separate"/>
      </w:r>
      <w:r>
        <w:rPr>
          <w:rStyle w:val="9"/>
          <w:rFonts w:hint="default" w:ascii="Times New Roman" w:hAnsi="Times New Roman" w:cs="Times New Roman"/>
          <w:color w:val="auto"/>
          <w:sz w:val="22"/>
          <w:szCs w:val="22"/>
          <w:u w:val="none"/>
          <w:lang w:val="id-ID"/>
        </w:rPr>
        <w:t>Sakti</w:t>
      </w:r>
      <w:r>
        <w:rPr>
          <w:rStyle w:val="9"/>
          <w:rFonts w:hint="default" w:ascii="Times New Roman" w:hAnsi="Times New Roman" w:cs="Times New Roman"/>
          <w:color w:val="auto"/>
          <w:sz w:val="22"/>
          <w:szCs w:val="22"/>
          <w:highlight w:val="none"/>
          <w:u w:val="none"/>
          <w:lang w:val="id-ID"/>
        </w:rPr>
        <w:t xml:space="preserve"> (2018:8)</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lang w:val="en-US"/>
        </w:rPr>
        <w:t xml:space="preserve">menunjukkan bahwa kualitas pelayanan, </w:t>
      </w:r>
      <w:r>
        <w:rPr>
          <w:rFonts w:hint="default" w:ascii="Times New Roman" w:hAnsi="Times New Roman" w:cs="Times New Roman"/>
          <w:color w:val="auto"/>
          <w:sz w:val="22"/>
          <w:szCs w:val="22"/>
          <w:highlight w:val="none"/>
          <w:u w:val="none"/>
          <w:lang w:val="id-ID"/>
        </w:rPr>
        <w:t>ketepatan w</w:t>
      </w:r>
      <w:r>
        <w:rPr>
          <w:rFonts w:hint="default" w:ascii="Times New Roman" w:hAnsi="Times New Roman" w:cs="Times New Roman"/>
          <w:color w:val="auto"/>
          <w:sz w:val="22"/>
          <w:szCs w:val="22"/>
          <w:u w:val="none"/>
          <w:lang w:val="id-ID"/>
        </w:rPr>
        <w:t>aktu, dan fasilitas berpengaruh terhadap kepuasan pelanggan</w:t>
      </w:r>
      <w:r>
        <w:rPr>
          <w:rFonts w:hint="default" w:ascii="Times New Roman" w:hAnsi="Times New Roman" w:cs="Times New Roman"/>
          <w:color w:val="auto"/>
          <w:sz w:val="22"/>
          <w:szCs w:val="22"/>
          <w:u w:val="none"/>
          <w:lang w:val="en-US"/>
        </w:rPr>
        <w:t xml:space="preserve">Penelitian </w:t>
      </w:r>
      <w:r>
        <w:rPr>
          <w:rFonts w:hint="default" w:ascii="Times New Roman" w:hAnsi="Times New Roman" w:cs="Times New Roman"/>
          <w:color w:val="auto"/>
          <w:sz w:val="22"/>
          <w:szCs w:val="22"/>
          <w:u w:val="none"/>
        </w:rPr>
        <w:t xml:space="preserve">sebelumnya </w:t>
      </w:r>
      <w:r>
        <w:rPr>
          <w:rFonts w:hint="default" w:ascii="Times New Roman" w:hAnsi="Times New Roman" w:cs="Times New Roman"/>
          <w:color w:val="auto"/>
          <w:sz w:val="22"/>
          <w:szCs w:val="22"/>
          <w:u w:val="none"/>
          <w:lang w:val="en-US"/>
        </w:rPr>
        <w:t>yang dilakukan oleh</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"reverensi/fitria 2019.pdf" </w:instrText>
      </w:r>
      <w:r>
        <w:rPr>
          <w:rFonts w:hint="default" w:ascii="Times New Roman" w:hAnsi="Times New Roman" w:cs="Times New Roman"/>
          <w:color w:val="auto"/>
          <w:sz w:val="22"/>
          <w:szCs w:val="22"/>
          <w:u w:val="none"/>
          <w:lang w:val="id-ID"/>
        </w:rPr>
        <w:fldChar w:fldCharType="separate"/>
      </w:r>
      <w:r>
        <w:rPr>
          <w:rStyle w:val="10"/>
          <w:rFonts w:hint="default" w:ascii="Times New Roman" w:hAnsi="Times New Roman" w:cs="Times New Roman"/>
          <w:color w:val="auto"/>
          <w:sz w:val="22"/>
          <w:szCs w:val="22"/>
          <w:u w:val="none"/>
          <w:lang w:val="id-ID"/>
        </w:rPr>
        <w:t>Fitria (2019:72)</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en-US"/>
        </w:rPr>
        <w:t>menyimpulkan bahwa</w:t>
      </w:r>
      <w:r>
        <w:rPr>
          <w:rFonts w:hint="default" w:ascii="Times New Roman" w:hAnsi="Times New Roman" w:cs="Times New Roman"/>
          <w:color w:val="auto"/>
          <w:sz w:val="22"/>
          <w:szCs w:val="22"/>
          <w:u w:val="none"/>
          <w:lang w:val="id-ID"/>
        </w:rPr>
        <w:t xml:space="preserve"> secara simultan kualitas layanan dan lokasi berpengaruh terhadap kepuasan pelanggan, sedangkan harga berpengaruh negatif terhadap kepuasan pelanggan. </w:t>
      </w:r>
      <w:r>
        <w:rPr>
          <w:rFonts w:hint="default" w:ascii="Times New Roman" w:hAnsi="Times New Roman" w:cs="Times New Roman"/>
          <w:color w:val="auto"/>
          <w:sz w:val="22"/>
          <w:szCs w:val="22"/>
          <w:u w:val="none"/>
        </w:rPr>
        <w:t>Dalam</w:t>
      </w:r>
      <w:r>
        <w:rPr>
          <w:rFonts w:hint="default" w:ascii="Times New Roman" w:hAnsi="Times New Roman" w:cs="Times New Roman"/>
          <w:color w:val="auto"/>
          <w:sz w:val="22"/>
          <w:szCs w:val="22"/>
          <w:u w:val="none"/>
          <w:lang w:val="en-US"/>
        </w:rPr>
        <w:t xml:space="preserve"> penelitian sebelumnya yang dilakukan oleh</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"reverensi/ardiansyah 2020.pdf" </w:instrText>
      </w:r>
      <w:r>
        <w:rPr>
          <w:rFonts w:hint="default" w:ascii="Times New Roman" w:hAnsi="Times New Roman" w:cs="Times New Roman"/>
          <w:color w:val="auto"/>
          <w:sz w:val="22"/>
          <w:szCs w:val="22"/>
          <w:u w:val="none"/>
          <w:lang w:val="id-ID"/>
        </w:rPr>
        <w:fldChar w:fldCharType="separate"/>
      </w:r>
      <w:r>
        <w:rPr>
          <w:rStyle w:val="10"/>
          <w:rFonts w:hint="default" w:ascii="Times New Roman" w:hAnsi="Times New Roman" w:cs="Times New Roman"/>
          <w:color w:val="auto"/>
          <w:sz w:val="22"/>
          <w:szCs w:val="22"/>
          <w:u w:val="none"/>
          <w:lang w:val="id-ID"/>
        </w:rPr>
        <w:t>Ardiansyah (2020:66)</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u w:val="none"/>
          <w:lang w:val="id-ID"/>
        </w:rPr>
        <w:t xml:space="preserve"> menyimpulkan bahwa secara parsial kualitas pelayanan berpengaruh negatif terhadap kepuasan pelanggan, sedangkan harga berpengaruh terhadap kepuasan pelanggan. </w:t>
      </w:r>
      <w:r>
        <w:rPr>
          <w:rFonts w:hint="default" w:ascii="Times New Roman" w:hAnsi="Times New Roman" w:cs="Times New Roman"/>
          <w:color w:val="auto"/>
          <w:sz w:val="22"/>
          <w:szCs w:val="22"/>
          <w:u w:val="none"/>
        </w:rPr>
        <w:t>Dalam</w:t>
      </w:r>
      <w:r>
        <w:rPr>
          <w:rFonts w:hint="default" w:ascii="Times New Roman" w:hAnsi="Times New Roman" w:cs="Times New Roman"/>
          <w:color w:val="auto"/>
          <w:sz w:val="22"/>
          <w:szCs w:val="22"/>
          <w:u w:val="none"/>
          <w:lang w:val="en-US"/>
        </w:rPr>
        <w:t xml:space="preserve"> penelitian sebelumnya yang dilakukan oleh</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"reverensi/dewantoro 2020.pdf" </w:instrText>
      </w:r>
      <w:r>
        <w:rPr>
          <w:rFonts w:hint="default" w:ascii="Times New Roman" w:hAnsi="Times New Roman" w:cs="Times New Roman"/>
          <w:color w:val="auto"/>
          <w:sz w:val="22"/>
          <w:szCs w:val="22"/>
          <w:u w:val="none"/>
          <w:lang w:val="id-ID"/>
        </w:rPr>
        <w:fldChar w:fldCharType="separate"/>
      </w:r>
      <w:r>
        <w:rPr>
          <w:rStyle w:val="10"/>
          <w:rFonts w:hint="default" w:ascii="Times New Roman" w:hAnsi="Times New Roman" w:cs="Times New Roman"/>
          <w:color w:val="auto"/>
          <w:sz w:val="22"/>
          <w:szCs w:val="22"/>
          <w:u w:val="none"/>
          <w:lang w:val="id-ID"/>
        </w:rPr>
        <w:t>Dewantoro dkk (2020:292)</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u w:val="none"/>
          <w:lang w:val="id-ID"/>
        </w:rPr>
        <w:t xml:space="preserve"> menunjukkan bahwa secara simultan kualitas pelayanan dan ketepatan waktu berpengaruh terhadap kepuasan pelanggan, sedangkan fasilitas berpengaruh negatif terhadap kepuasan pelanggan.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b/>
          <w:bCs/>
          <w:color w:val="auto"/>
          <w:sz w:val="22"/>
          <w:szCs w:val="22"/>
          <w:u w:val="none"/>
          <w:lang w:val="id-ID"/>
        </w:rPr>
      </w:pPr>
      <w:r>
        <w:rPr>
          <w:rFonts w:hint="default" w:ascii="Times New Roman" w:hAnsi="Times New Roman" w:cs="Times New Roman"/>
          <w:color w:val="auto"/>
          <w:sz w:val="22"/>
          <w:szCs w:val="22"/>
          <w:u w:val="none"/>
        </w:rPr>
        <w:t>Berdasarkan uraian di</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rPr>
        <w:t>atas, penelitian-penelitian</w:t>
      </w:r>
      <w:r>
        <w:rPr>
          <w:rFonts w:hint="default" w:ascii="Times New Roman" w:hAnsi="Times New Roman" w:cs="Times New Roman"/>
          <w:color w:val="auto"/>
          <w:sz w:val="22"/>
          <w:szCs w:val="22"/>
          <w:u w:val="none"/>
          <w:lang w:val="id-ID"/>
        </w:rPr>
        <w:t xml:space="preserve"> tersebut </w:t>
      </w:r>
      <w:r>
        <w:rPr>
          <w:rFonts w:hint="default" w:ascii="Times New Roman" w:hAnsi="Times New Roman" w:cs="Times New Roman"/>
          <w:color w:val="auto"/>
          <w:sz w:val="22"/>
          <w:szCs w:val="22"/>
          <w:u w:val="none"/>
        </w:rPr>
        <w:t>memilik</w:t>
      </w:r>
      <w:r>
        <w:rPr>
          <w:rFonts w:hint="default" w:ascii="Times New Roman" w:hAnsi="Times New Roman" w:cs="Times New Roman"/>
          <w:color w:val="auto"/>
          <w:sz w:val="22"/>
          <w:szCs w:val="22"/>
          <w:u w:val="none"/>
          <w:lang w:val="id-ID"/>
        </w:rPr>
        <w:t>i hasil penelitian</w:t>
      </w:r>
      <w:r>
        <w:rPr>
          <w:rFonts w:hint="default" w:ascii="Times New Roman" w:hAnsi="Times New Roman" w:cs="Times New Roman"/>
          <w:color w:val="auto"/>
          <w:sz w:val="22"/>
          <w:szCs w:val="22"/>
          <w:u w:val="none"/>
        </w:rPr>
        <w:t xml:space="preserve"> yang berbeda</w:t>
      </w:r>
      <w:r>
        <w:rPr>
          <w:rFonts w:hint="default" w:ascii="Times New Roman" w:hAnsi="Times New Roman" w:cs="Times New Roman"/>
          <w:color w:val="auto"/>
          <w:sz w:val="22"/>
          <w:szCs w:val="22"/>
          <w:u w:val="none"/>
          <w:lang w:val="id-ID"/>
        </w:rPr>
        <w:t xml:space="preserve">-beda </w:t>
      </w:r>
      <w:r>
        <w:rPr>
          <w:rFonts w:hint="default" w:ascii="Times New Roman" w:hAnsi="Times New Roman" w:cs="Times New Roman"/>
          <w:color w:val="auto"/>
          <w:sz w:val="22"/>
          <w:szCs w:val="22"/>
          <w:u w:val="none"/>
        </w:rPr>
        <w:t>mengenai kepuasaan pelanggan</w:t>
      </w:r>
      <w:r>
        <w:rPr>
          <w:rFonts w:hint="default" w:ascii="Times New Roman" w:hAnsi="Times New Roman" w:cs="Times New Roman"/>
          <w:color w:val="auto"/>
          <w:sz w:val="22"/>
          <w:szCs w:val="22"/>
          <w:u w:val="none"/>
          <w:lang w:val="id-ID"/>
        </w:rPr>
        <w:t>, harga, dan fasilitas sehingga menarik untuk diteliti. S</w:t>
      </w:r>
      <w:r>
        <w:rPr>
          <w:rFonts w:hint="default" w:ascii="Times New Roman" w:hAnsi="Times New Roman" w:cs="Times New Roman"/>
          <w:color w:val="auto"/>
          <w:sz w:val="22"/>
          <w:szCs w:val="22"/>
          <w:u w:val="none"/>
        </w:rPr>
        <w:t xml:space="preserve">alah satu </w:t>
      </w:r>
      <w:r>
        <w:rPr>
          <w:rFonts w:hint="default" w:ascii="Times New Roman" w:hAnsi="Times New Roman" w:cs="Times New Roman"/>
          <w:color w:val="auto"/>
          <w:sz w:val="22"/>
          <w:szCs w:val="22"/>
          <w:u w:val="none"/>
          <w:lang w:val="id-ID"/>
        </w:rPr>
        <w:t>jasa pengiriman PT POS</w:t>
      </w:r>
      <w:r>
        <w:rPr>
          <w:rFonts w:hint="default" w:ascii="Times New Roman" w:hAnsi="Times New Roman" w:cs="Times New Roman"/>
          <w:color w:val="auto"/>
          <w:sz w:val="22"/>
          <w:szCs w:val="22"/>
          <w:u w:val="none"/>
        </w:rPr>
        <w:t xml:space="preserve"> </w:t>
      </w:r>
      <w:r>
        <w:rPr>
          <w:rFonts w:hint="default" w:ascii="Times New Roman" w:hAnsi="Times New Roman" w:cs="Times New Roman"/>
          <w:color w:val="auto"/>
          <w:sz w:val="22"/>
          <w:szCs w:val="22"/>
          <w:u w:val="none"/>
          <w:lang w:val="id-ID"/>
        </w:rPr>
        <w:t xml:space="preserve">cabang </w:t>
      </w:r>
      <w:r>
        <w:rPr>
          <w:rFonts w:hint="default" w:ascii="Times New Roman" w:hAnsi="Times New Roman" w:cs="Times New Roman"/>
          <w:color w:val="auto"/>
          <w:sz w:val="22"/>
          <w:szCs w:val="22"/>
          <w:u w:val="none"/>
        </w:rPr>
        <w:t>terdekat di Kabupaten Bangkalan yaitu yang terletak di Jalan</w:t>
      </w:r>
      <w:r>
        <w:rPr>
          <w:rFonts w:hint="default" w:ascii="Times New Roman" w:hAnsi="Times New Roman" w:cs="Times New Roman"/>
          <w:color w:val="auto"/>
          <w:sz w:val="22"/>
          <w:szCs w:val="22"/>
          <w:u w:val="none"/>
          <w:lang w:val="id-ID"/>
        </w:rPr>
        <w:t xml:space="preserve"> Trunojoyo, No 2 Kecamatan Bangkalan, Kabupaten Bangkalan</w:t>
      </w:r>
      <w:r>
        <w:rPr>
          <w:rFonts w:hint="default" w:ascii="Times New Roman" w:hAnsi="Times New Roman" w:cs="Times New Roman"/>
          <w:color w:val="auto"/>
          <w:sz w:val="22"/>
          <w:szCs w:val="22"/>
          <w:u w:val="none"/>
        </w:rPr>
        <w:t xml:space="preserve"> dan akan menjadi tempat penelitian ini dilakukan. Dari penjelasan </w:t>
      </w:r>
      <w:r>
        <w:rPr>
          <w:rFonts w:hint="default" w:ascii="Times New Roman" w:hAnsi="Times New Roman" w:cs="Times New Roman"/>
          <w:color w:val="auto"/>
          <w:sz w:val="22"/>
          <w:szCs w:val="22"/>
          <w:highlight w:val="none"/>
          <w:u w:val="none"/>
        </w:rPr>
        <w:t>di tersebut, maka</w:t>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rPr>
        <w:t xml:space="preserve">peneliti melakukan penelitian dengan judul </w:t>
      </w:r>
      <w:r>
        <w:rPr>
          <w:rFonts w:hint="default" w:ascii="Times New Roman" w:hAnsi="Times New Roman" w:cs="Times New Roman"/>
          <w:b/>
          <w:bCs/>
          <w:color w:val="auto"/>
          <w:sz w:val="22"/>
          <w:szCs w:val="22"/>
          <w:u w:val="none"/>
        </w:rPr>
        <w:t>“Pengaruh</w:t>
      </w:r>
      <w:r>
        <w:rPr>
          <w:rFonts w:hint="default" w:ascii="Times New Roman" w:hAnsi="Times New Roman" w:cs="Times New Roman"/>
          <w:b/>
          <w:bCs/>
          <w:color w:val="auto"/>
          <w:sz w:val="22"/>
          <w:szCs w:val="22"/>
          <w:u w:val="none"/>
          <w:lang w:val="id-ID"/>
        </w:rPr>
        <w:t xml:space="preserve"> Kualitas Pelayanan, Harga, dan Fasilitas Terhadap Kepuasan Pelanggan Jasa Pengiriman Barang PT Pos Indonesia Kantor Pos Bangkalan”.</w:t>
      </w:r>
      <w:bookmarkStart w:id="10" w:name="_Toc9902"/>
      <w:bookmarkStart w:id="11" w:name="_Toc2500"/>
      <w:bookmarkStart w:id="12" w:name="_Toc17034"/>
      <w:bookmarkStart w:id="13" w:name="_Toc10574"/>
      <w:bookmarkStart w:id="14" w:name="_Toc17055"/>
      <w:bookmarkStart w:id="15" w:name="_Toc2914"/>
      <w:bookmarkStart w:id="16" w:name="_Toc17923"/>
      <w:bookmarkStart w:id="17" w:name="_Toc15388"/>
      <w:bookmarkStart w:id="18" w:name="_Toc8444"/>
      <w:bookmarkStart w:id="19" w:name="_Toc6632"/>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0"/>
        <w:jc w:val="both"/>
        <w:textAlignment w:val="auto"/>
        <w:outlineLvl w:val="9"/>
        <w:rPr>
          <w:rFonts w:hint="default" w:ascii="Times New Roman" w:hAnsi="Times New Roman" w:cs="Times New Roman"/>
          <w:b/>
          <w:bCs/>
          <w:color w:val="auto"/>
          <w:sz w:val="22"/>
          <w:szCs w:val="22"/>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u w:val="none"/>
          <w:lang w:val="id-ID"/>
        </w:rPr>
      </w:pPr>
      <w:r>
        <w:rPr>
          <w:rFonts w:hint="default" w:ascii="Times New Roman" w:hAnsi="Times New Roman" w:cs="Times New Roman"/>
          <w:b/>
          <w:bCs/>
          <w:color w:val="auto"/>
          <w:sz w:val="22"/>
          <w:szCs w:val="22"/>
          <w:u w:val="none"/>
          <w:lang w:val="id-ID"/>
        </w:rPr>
        <w:t>Rumusan Masalah</w:t>
      </w:r>
      <w:bookmarkEnd w:id="10"/>
      <w:bookmarkEnd w:id="11"/>
      <w:bookmarkEnd w:id="12"/>
      <w:bookmarkEnd w:id="13"/>
      <w:bookmarkEnd w:id="14"/>
      <w:bookmarkEnd w:id="15"/>
      <w:bookmarkEnd w:id="16"/>
      <w:bookmarkEnd w:id="17"/>
      <w:bookmarkEnd w:id="18"/>
      <w:bookmarkEnd w:id="19"/>
      <w:r>
        <w:rPr>
          <w:rFonts w:hint="default" w:ascii="Times New Roman" w:hAnsi="Times New Roman" w:cs="Times New Roman"/>
          <w:b/>
          <w:bCs/>
          <w:color w:val="auto"/>
          <w:sz w:val="22"/>
          <w:szCs w:val="22"/>
          <w:u w:val="none"/>
          <w:lang w:val="id-ID"/>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jc w:val="both"/>
        <w:textAlignment w:val="auto"/>
        <w:outlineLvl w:val="9"/>
        <w:rPr>
          <w:rFonts w:hint="default" w:ascii="Times New Roman" w:hAnsi="Times New Roman" w:cs="Times New Roman"/>
          <w:b w:val="0"/>
          <w:bCs w:val="0"/>
          <w:color w:val="auto"/>
          <w:sz w:val="22"/>
          <w:szCs w:val="22"/>
          <w:highlight w:val="none"/>
          <w:u w:val="none"/>
          <w:lang w:val="id-ID"/>
        </w:rPr>
      </w:pPr>
      <w:r>
        <w:rPr>
          <w:rFonts w:hint="default" w:ascii="Times New Roman" w:hAnsi="Times New Roman" w:cs="Times New Roman"/>
          <w:b w:val="0"/>
          <w:bCs w:val="0"/>
          <w:color w:val="auto"/>
          <w:sz w:val="22"/>
          <w:szCs w:val="22"/>
          <w:highlight w:val="none"/>
          <w:u w:val="none"/>
          <w:lang w:val="id-ID"/>
        </w:rPr>
        <w:t xml:space="preserve">Maka rumusan masalah dalam penelitian ini adalah: </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Apakah kualitas layanan berpengaruh terhadap kepuasan pelanggan </w:t>
      </w:r>
      <w:r>
        <w:rPr>
          <w:rFonts w:hint="default" w:ascii="Times New Roman" w:hAnsi="Times New Roman" w:cs="Times New Roman"/>
          <w:b/>
          <w:bCs/>
          <w:color w:val="auto"/>
          <w:sz w:val="22"/>
          <w:szCs w:val="22"/>
          <w:u w:val="none"/>
          <w:lang w:val="id-ID"/>
        </w:rPr>
        <w:t xml:space="preserve"> </w:t>
      </w:r>
      <w:r>
        <w:rPr>
          <w:rFonts w:hint="default" w:ascii="Times New Roman" w:hAnsi="Times New Roman" w:cs="Times New Roman"/>
          <w:b w:val="0"/>
          <w:bCs w:val="0"/>
          <w:color w:val="auto"/>
          <w:sz w:val="22"/>
          <w:szCs w:val="22"/>
          <w:u w:val="none"/>
          <w:lang w:val="id-ID"/>
        </w:rPr>
        <w:t>jasa pengiriman barang PT Pos Indonesia Kantor Pos Bangkalan?</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Apakah harga berpengaruh terhadap kepuasan pelanggan jasa pengiriman barang PT Pos Indonesia Kantor Pos Bangkalan?</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Apakah fasilitas berpengaruh terhadap kepuasan pelanggan jasa pengiriman barang PT Pos Indonesia Kantor Pos Bangkalan?</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Apakah kualitas layanan, harga, dan fasilitas secara simultan berpengaruh terhadap kepuasan pelanggan</w:t>
      </w:r>
      <w:r>
        <w:rPr>
          <w:rFonts w:hint="default" w:ascii="Times New Roman" w:hAnsi="Times New Roman" w:cs="Times New Roman"/>
          <w:b/>
          <w:bCs/>
          <w:color w:val="auto"/>
          <w:sz w:val="22"/>
          <w:szCs w:val="22"/>
          <w:u w:val="none"/>
          <w:lang w:val="id-ID"/>
        </w:rPr>
        <w:t xml:space="preserve"> </w:t>
      </w:r>
      <w:r>
        <w:rPr>
          <w:rFonts w:hint="default" w:ascii="Times New Roman" w:hAnsi="Times New Roman" w:cs="Times New Roman"/>
          <w:b w:val="0"/>
          <w:bCs w:val="0"/>
          <w:color w:val="auto"/>
          <w:sz w:val="22"/>
          <w:szCs w:val="22"/>
          <w:u w:val="none"/>
          <w:lang w:val="id-ID"/>
        </w:rPr>
        <w:t>jasa pengiriman barang PT Pos Indonesia Kantor Pos Bangkalan?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jc w:val="both"/>
        <w:textAlignment w:val="auto"/>
        <w:outlineLvl w:val="9"/>
        <w:rPr>
          <w:rFonts w:hint="default" w:ascii="Times New Roman" w:hAnsi="Times New Roman" w:cs="Times New Roman"/>
          <w:b w:val="0"/>
          <w:bCs w:val="0"/>
          <w:color w:val="auto"/>
          <w:sz w:val="22"/>
          <w:szCs w:val="22"/>
          <w:u w:val="none"/>
          <w:lang w:val="id-ID"/>
        </w:rPr>
      </w:pPr>
    </w:p>
    <w:p>
      <w:pPr>
        <w:pStyle w:val="3"/>
        <w:pageBreakBefore w:val="0"/>
        <w:widowControl/>
        <w:numPr>
          <w:ilvl w:val="0"/>
          <w:numId w:val="0"/>
        </w:numPr>
        <w:kinsoku/>
        <w:wordWrap/>
        <w:overflowPunct/>
        <w:topLinePunct w:val="0"/>
        <w:autoSpaceDE/>
        <w:autoSpaceDN/>
        <w:bidi w:val="0"/>
        <w:adjustRightInd/>
        <w:snapToGrid/>
        <w:spacing w:before="0" w:after="0" w:line="240" w:lineRule="auto"/>
        <w:ind w:leftChars="0" w:right="0" w:rightChars="0"/>
        <w:textAlignment w:val="auto"/>
        <w:rPr>
          <w:rFonts w:hint="default" w:ascii="Times New Roman" w:hAnsi="Times New Roman" w:cs="Times New Roman"/>
          <w:color w:val="auto"/>
          <w:sz w:val="22"/>
          <w:szCs w:val="22"/>
          <w:u w:val="none"/>
          <w:lang w:val="id-ID"/>
        </w:rPr>
      </w:pPr>
      <w:bookmarkStart w:id="20" w:name="_Toc25833"/>
      <w:bookmarkStart w:id="21" w:name="_Toc31780"/>
      <w:bookmarkStart w:id="22" w:name="_Toc8654"/>
      <w:bookmarkStart w:id="23" w:name="_Toc24753"/>
      <w:bookmarkStart w:id="24" w:name="_Toc7442"/>
      <w:bookmarkStart w:id="25" w:name="_Toc121"/>
      <w:bookmarkStart w:id="26" w:name="_Toc27599"/>
      <w:bookmarkStart w:id="27" w:name="_Toc17819"/>
      <w:bookmarkStart w:id="28" w:name="_Toc22942"/>
      <w:bookmarkStart w:id="29" w:name="_Toc6411"/>
      <w:r>
        <w:rPr>
          <w:rFonts w:hint="default" w:ascii="Times New Roman" w:hAnsi="Times New Roman" w:cs="Times New Roman"/>
          <w:color w:val="auto"/>
          <w:sz w:val="22"/>
          <w:szCs w:val="22"/>
          <w:u w:val="none"/>
          <w:lang w:val="id-ID"/>
        </w:rPr>
        <w:t>Tujuan Penelitian</w:t>
      </w:r>
      <w:bookmarkEnd w:id="20"/>
      <w:bookmarkEnd w:id="21"/>
      <w:bookmarkEnd w:id="22"/>
      <w:bookmarkEnd w:id="23"/>
      <w:bookmarkEnd w:id="24"/>
      <w:bookmarkEnd w:id="25"/>
      <w:bookmarkEnd w:id="26"/>
      <w:bookmarkEnd w:id="27"/>
      <w:bookmarkEnd w:id="28"/>
      <w:bookmarkEnd w:id="29"/>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Tujuan dari penelitian ini adalah:</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Untuk mengetahui apakah kualitas layanan berpengaruh terhadap kepuasan pelanggan jasa pengiriman barang PT Pos Indonesia Kantor Pos Bangkalan..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Untuk mengetahui apakah harga berpengaruh terhadap kepuasan  pelanggan jasa pengiriman barang PT Pos Indonesia Kantor Pos Bangkalan.</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Untuk mengetahui apakah fasilitas berpengaruh terhadap kepuasan pelanggan jasa pengiriman barang PT Pos Indonesia Kantor Pos Bangkalan.</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Untuk mengetahui kualitas layanan, harga, dan fasilitas secara simultan berpengaruh terhadap kepuasan pelanggan jasa pengiriman barang PT Pos Indonesia Kantor Pos Bangkalan.</w:t>
      </w:r>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id-ID"/>
        </w:rPr>
      </w:pPr>
      <w:bookmarkStart w:id="30" w:name="_Toc11101"/>
      <w:bookmarkStart w:id="31" w:name="_Toc19350"/>
      <w:bookmarkStart w:id="32" w:name="_Toc5069"/>
      <w:bookmarkStart w:id="33" w:name="_Toc21749"/>
      <w:bookmarkStart w:id="34" w:name="_Toc17083"/>
      <w:bookmarkStart w:id="35" w:name="_Toc14419"/>
      <w:bookmarkStart w:id="36" w:name="_Toc12496"/>
      <w:bookmarkStart w:id="37" w:name="_Toc3688"/>
      <w:bookmarkStart w:id="38" w:name="_Toc24038"/>
      <w:bookmarkStart w:id="39" w:name="_Toc13525"/>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Manfaat Penelitian</w:t>
      </w:r>
      <w:bookmarkEnd w:id="30"/>
      <w:bookmarkEnd w:id="31"/>
      <w:bookmarkEnd w:id="32"/>
      <w:bookmarkEnd w:id="33"/>
      <w:bookmarkEnd w:id="34"/>
      <w:bookmarkEnd w:id="35"/>
      <w:bookmarkEnd w:id="36"/>
      <w:bookmarkEnd w:id="37"/>
      <w:bookmarkEnd w:id="38"/>
      <w:bookmarkEnd w:id="39"/>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highlight w:val="none"/>
          <w:u w:val="none"/>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highlight w:val="none"/>
          <w:u w:val="none"/>
        </w:rPr>
      </w:pPr>
      <w:r>
        <w:rPr>
          <w:rFonts w:hint="default" w:ascii="Times New Roman" w:hAnsi="Times New Roman" w:cs="Times New Roman"/>
          <w:b/>
          <w:bCs/>
          <w:color w:val="auto"/>
          <w:sz w:val="22"/>
          <w:szCs w:val="22"/>
          <w:highlight w:val="none"/>
          <w:u w:val="none"/>
        </w:rPr>
        <w:t>Manfaat</w:t>
      </w:r>
      <w:r>
        <w:rPr>
          <w:rFonts w:hint="default" w:ascii="Times New Roman" w:hAnsi="Times New Roman" w:cs="Times New Roman"/>
          <w:b/>
          <w:bCs/>
          <w:color w:val="auto"/>
          <w:spacing w:val="-1"/>
          <w:sz w:val="22"/>
          <w:szCs w:val="22"/>
          <w:highlight w:val="none"/>
          <w:u w:val="none"/>
        </w:rPr>
        <w:t xml:space="preserve"> </w:t>
      </w:r>
      <w:r>
        <w:rPr>
          <w:rFonts w:hint="default" w:ascii="Times New Roman" w:hAnsi="Times New Roman" w:cs="Times New Roman"/>
          <w:b/>
          <w:bCs/>
          <w:color w:val="auto"/>
          <w:sz w:val="22"/>
          <w:szCs w:val="22"/>
          <w:highlight w:val="none"/>
          <w:u w:val="none"/>
        </w:rPr>
        <w:t>Teoritis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firstLine="420"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highlight w:val="none"/>
          <w:u w:val="none"/>
        </w:rPr>
        <w:t xml:space="preserve">Hasil penelitian ini </w:t>
      </w:r>
      <w:r>
        <w:rPr>
          <w:rFonts w:hint="default" w:ascii="Times New Roman" w:hAnsi="Times New Roman" w:cs="Times New Roman"/>
          <w:b w:val="0"/>
          <w:bCs w:val="0"/>
          <w:color w:val="auto"/>
          <w:sz w:val="22"/>
          <w:szCs w:val="22"/>
          <w:highlight w:val="none"/>
          <w:u w:val="none"/>
          <w:lang w:val="id-ID"/>
        </w:rPr>
        <w:t xml:space="preserve">secara teoritis </w:t>
      </w:r>
      <w:r>
        <w:rPr>
          <w:rFonts w:hint="default" w:ascii="Times New Roman" w:hAnsi="Times New Roman" w:cs="Times New Roman"/>
          <w:b w:val="0"/>
          <w:bCs w:val="0"/>
          <w:color w:val="auto"/>
          <w:sz w:val="22"/>
          <w:szCs w:val="22"/>
          <w:highlight w:val="none"/>
          <w:u w:val="none"/>
        </w:rPr>
        <w:t>diharapkan dapat bermanfaat</w:t>
      </w:r>
      <w:r>
        <w:rPr>
          <w:rFonts w:hint="default" w:ascii="Times New Roman" w:hAnsi="Times New Roman" w:cs="Times New Roman"/>
          <w:b w:val="0"/>
          <w:bCs w:val="0"/>
          <w:color w:val="auto"/>
          <w:sz w:val="22"/>
          <w:szCs w:val="22"/>
          <w:highlight w:val="none"/>
          <w:u w:val="none"/>
          <w:lang w:val="id-ID"/>
        </w:rPr>
        <w:t xml:space="preserve"> terhadap ilmu </w:t>
      </w:r>
      <w:r>
        <w:rPr>
          <w:rFonts w:hint="default" w:ascii="Times New Roman" w:hAnsi="Times New Roman" w:cs="Times New Roman"/>
          <w:b w:val="0"/>
          <w:bCs w:val="0"/>
          <w:color w:val="auto"/>
          <w:sz w:val="22"/>
          <w:szCs w:val="22"/>
          <w:u w:val="none"/>
          <w:lang w:val="id-ID"/>
        </w:rPr>
        <w:t xml:space="preserve">pengetahuan khususnya dalam bidang kewirausahaan dan manajemen bisnis.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u w:val="none"/>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u w:val="none"/>
        </w:rPr>
      </w:pPr>
      <w:r>
        <w:rPr>
          <w:rFonts w:hint="default" w:ascii="Times New Roman" w:hAnsi="Times New Roman" w:cs="Times New Roman"/>
          <w:b/>
          <w:bCs/>
          <w:color w:val="auto"/>
          <w:sz w:val="22"/>
          <w:szCs w:val="22"/>
          <w:u w:val="none"/>
        </w:rPr>
        <w:t>Manfaat</w:t>
      </w:r>
      <w:r>
        <w:rPr>
          <w:rFonts w:hint="default" w:ascii="Times New Roman" w:hAnsi="Times New Roman" w:cs="Times New Roman"/>
          <w:b/>
          <w:bCs/>
          <w:color w:val="auto"/>
          <w:spacing w:val="-5"/>
          <w:sz w:val="22"/>
          <w:szCs w:val="22"/>
          <w:u w:val="none"/>
        </w:rPr>
        <w:t xml:space="preserve"> </w:t>
      </w:r>
      <w:r>
        <w:rPr>
          <w:rFonts w:hint="default" w:ascii="Times New Roman" w:hAnsi="Times New Roman" w:cs="Times New Roman"/>
          <w:b/>
          <w:bCs/>
          <w:color w:val="auto"/>
          <w:sz w:val="22"/>
          <w:szCs w:val="22"/>
          <w:u w:val="none"/>
        </w:rPr>
        <w:t>praktis</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Bagi penulis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Penelitian ini sebagai sarana dalam menerapkan ilmu yang telah didapat dalam proses penelitian dan menambah wawasan serta pengetahuan yang lebih luas. </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Bagi perusahaan PT. Pos Indonesia Kantor Pos Bangkalan.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Penelitian ini diharapkan dapat digunakan sebagai bahan pengembangan dalam menentukan kebijakan yang berhubungan dengan </w:t>
      </w:r>
      <w:r>
        <w:rPr>
          <w:rFonts w:hint="default" w:ascii="Times New Roman" w:hAnsi="Times New Roman" w:cs="Times New Roman"/>
          <w:b w:val="0"/>
          <w:bCs w:val="0"/>
          <w:color w:val="auto"/>
          <w:sz w:val="22"/>
          <w:szCs w:val="22"/>
          <w:u w:val="none"/>
          <w:lang w:val="id-ID"/>
        </w:rPr>
        <w:tab/>
      </w:r>
      <w:r>
        <w:rPr>
          <w:rFonts w:hint="default" w:ascii="Times New Roman" w:hAnsi="Times New Roman" w:cs="Times New Roman"/>
          <w:b w:val="0"/>
          <w:bCs w:val="0"/>
          <w:color w:val="auto"/>
          <w:sz w:val="22"/>
          <w:szCs w:val="22"/>
          <w:u w:val="none"/>
          <w:lang w:val="id-ID"/>
        </w:rPr>
        <w:t>kualitas pelayanan, harga, dan fasilitas sehingga dapat digunakan untuk meningkatkan kepuasan pelanggan PT. Pos Indonesia Kantor Pos Bangkalan</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Bagi masyarakat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b w:val="0"/>
          <w:bCs w:val="0"/>
          <w:color w:val="auto"/>
          <w:sz w:val="22"/>
          <w:szCs w:val="22"/>
          <w:u w:val="none"/>
          <w:lang w:val="id-ID"/>
        </w:rPr>
        <w:t xml:space="preserve">Penelitian ini diharapkan dapat menghasilkan informasi seputar PT. Pos Indonesia Kantor Pos Bangkalan yang dapat dijadikan referensi yang lengkap dan terpercaya. </w:t>
      </w:r>
    </w:p>
    <w:p>
      <w:pPr>
        <w:spacing w:after="0"/>
        <w:ind w:right="-24"/>
        <w:jc w:val="both"/>
        <w:rPr>
          <w:rFonts w:ascii="Times New Roman" w:hAnsi="Times New Roman"/>
          <w:b/>
        </w:rPr>
      </w:pPr>
    </w:p>
    <w:p>
      <w:pPr>
        <w:pageBreakBefore w:val="0"/>
        <w:widowControl/>
        <w:kinsoku/>
        <w:wordWrap/>
        <w:overflowPunct/>
        <w:topLinePunct w:val="0"/>
        <w:autoSpaceDE/>
        <w:autoSpaceDN/>
        <w:bidi w:val="0"/>
        <w:adjustRightInd/>
        <w:snapToGrid/>
        <w:spacing w:after="0" w:line="240" w:lineRule="auto"/>
        <w:ind w:left="0" w:leftChars="0" w:right="-24"/>
        <w:jc w:val="both"/>
        <w:textAlignment w:val="auto"/>
        <w:rPr>
          <w:rFonts w:ascii="Times New Roman" w:hAnsi="Times New Roman"/>
          <w:b/>
          <w:sz w:val="22"/>
          <w:szCs w:val="22"/>
        </w:rPr>
      </w:pPr>
      <w:r>
        <w:rPr>
          <w:rFonts w:ascii="Times New Roman" w:hAnsi="Times New Roman"/>
          <w:b/>
          <w:sz w:val="22"/>
          <w:szCs w:val="22"/>
        </w:rPr>
        <w:t>TINJAUAN PUSTAKA</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jc w:val="both"/>
        <w:textAlignment w:val="auto"/>
        <w:outlineLvl w:val="9"/>
        <w:rPr>
          <w:rFonts w:hint="default" w:ascii="Times New Roman" w:hAnsi="Times New Roman" w:cs="Times New Roman"/>
          <w:b/>
          <w:bCs/>
          <w:color w:val="auto"/>
          <w:sz w:val="22"/>
          <w:szCs w:val="22"/>
          <w:u w:val="none"/>
          <w:lang w:val="id-ID"/>
        </w:rPr>
      </w:pPr>
      <w:bookmarkStart w:id="40" w:name="_Toc29792"/>
      <w:bookmarkStart w:id="41" w:name="_Toc15020"/>
      <w:bookmarkStart w:id="42" w:name="_Toc29663"/>
      <w:bookmarkStart w:id="43" w:name="_Toc18396"/>
      <w:bookmarkStart w:id="44" w:name="_Toc6174"/>
      <w:bookmarkStart w:id="45" w:name="_Toc28851"/>
      <w:bookmarkStart w:id="46" w:name="_Toc12410"/>
      <w:bookmarkStart w:id="47" w:name="_Toc18689"/>
      <w:bookmarkStart w:id="48" w:name="_Toc19703"/>
      <w:bookmarkStart w:id="49" w:name="_Toc8792"/>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jc w:val="both"/>
        <w:textAlignment w:val="auto"/>
        <w:outlineLvl w:val="9"/>
        <w:rPr>
          <w:rFonts w:hint="default" w:ascii="Times New Roman" w:hAnsi="Times New Roman" w:cs="Times New Roman"/>
          <w:b/>
          <w:bCs/>
          <w:color w:val="auto"/>
          <w:sz w:val="22"/>
          <w:szCs w:val="22"/>
          <w:u w:val="none"/>
          <w:lang w:val="id-ID"/>
        </w:rPr>
      </w:pPr>
      <w:r>
        <w:rPr>
          <w:rFonts w:hint="default" w:ascii="Times New Roman" w:hAnsi="Times New Roman" w:cs="Times New Roman"/>
          <w:b/>
          <w:bCs/>
          <w:color w:val="auto"/>
          <w:sz w:val="22"/>
          <w:szCs w:val="22"/>
          <w:u w:val="none"/>
          <w:lang w:val="id-ID"/>
        </w:rPr>
        <w:t>Kualitas Pelayanan</w:t>
      </w:r>
      <w:bookmarkEnd w:id="40"/>
      <w:bookmarkEnd w:id="41"/>
      <w:bookmarkEnd w:id="42"/>
      <w:bookmarkEnd w:id="43"/>
      <w:bookmarkEnd w:id="44"/>
      <w:bookmarkEnd w:id="45"/>
      <w:bookmarkEnd w:id="46"/>
      <w:bookmarkEnd w:id="47"/>
      <w:bookmarkEnd w:id="48"/>
      <w:bookmarkEnd w:id="49"/>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color w:val="auto"/>
          <w:sz w:val="22"/>
          <w:szCs w:val="22"/>
          <w:highlight w:val="none"/>
          <w:u w:val="none"/>
        </w:rPr>
      </w:pPr>
      <w:r>
        <w:rPr>
          <w:rFonts w:hint="default" w:ascii="Times New Roman" w:hAnsi="Times New Roman" w:cs="Times New Roman"/>
          <w:color w:val="auto"/>
          <w:sz w:val="22"/>
          <w:szCs w:val="22"/>
          <w:u w:val="none"/>
        </w:rPr>
        <w:t xml:space="preserve">Menurut </w:t>
      </w:r>
      <w:r>
        <w:rPr>
          <w:rFonts w:hint="default" w:ascii="Times New Roman" w:hAnsi="Times New Roman" w:cs="Times New Roman"/>
          <w:color w:val="auto"/>
          <w:sz w:val="22"/>
          <w:szCs w:val="22"/>
          <w:u w:val="none"/>
          <w:lang w:val="en-US"/>
        </w:rPr>
        <w:fldChar w:fldCharType="begin"/>
      </w:r>
      <w:r>
        <w:rPr>
          <w:rFonts w:hint="default" w:ascii="Times New Roman" w:hAnsi="Times New Roman" w:cs="Times New Roman"/>
          <w:color w:val="auto"/>
          <w:sz w:val="22"/>
          <w:szCs w:val="22"/>
          <w:u w:val="none"/>
          <w:lang w:val="en-US"/>
        </w:rPr>
        <w:instrText xml:space="preserve"> HYPERLINK "reverensi/suryana" </w:instrText>
      </w:r>
      <w:r>
        <w:rPr>
          <w:rFonts w:hint="default" w:ascii="Times New Roman" w:hAnsi="Times New Roman" w:cs="Times New Roman"/>
          <w:color w:val="auto"/>
          <w:sz w:val="22"/>
          <w:szCs w:val="22"/>
          <w:u w:val="none"/>
          <w:lang w:val="en-US"/>
        </w:rPr>
        <w:fldChar w:fldCharType="separate"/>
      </w:r>
      <w:r>
        <w:rPr>
          <w:rStyle w:val="10"/>
          <w:rFonts w:hint="default" w:ascii="Times New Roman" w:hAnsi="Times New Roman" w:cs="Times New Roman"/>
          <w:color w:val="auto"/>
          <w:sz w:val="22"/>
          <w:szCs w:val="22"/>
          <w:u w:val="none"/>
          <w:lang w:val="en-US"/>
        </w:rPr>
        <w:t>Suryana</w:t>
      </w:r>
      <w:r>
        <w:rPr>
          <w:rStyle w:val="10"/>
          <w:rFonts w:hint="default" w:ascii="Times New Roman" w:hAnsi="Times New Roman" w:cs="Times New Roman"/>
          <w:color w:val="auto"/>
          <w:sz w:val="22"/>
          <w:szCs w:val="22"/>
          <w:u w:val="none"/>
        </w:rPr>
        <w:t xml:space="preserve"> (2013:26)</w:t>
      </w:r>
      <w:r>
        <w:rPr>
          <w:rFonts w:hint="default" w:ascii="Times New Roman" w:hAnsi="Times New Roman" w:cs="Times New Roman"/>
          <w:color w:val="auto"/>
          <w:sz w:val="22"/>
          <w:szCs w:val="22"/>
          <w:u w:val="none"/>
          <w:lang w:val="en-US"/>
        </w:rPr>
        <w:fldChar w:fldCharType="end"/>
      </w:r>
      <w:r>
        <w:rPr>
          <w:rFonts w:hint="default" w:ascii="Times New Roman" w:hAnsi="Times New Roman" w:cs="Times New Roman"/>
          <w:color w:val="auto"/>
          <w:sz w:val="22"/>
          <w:szCs w:val="22"/>
          <w:u w:val="none"/>
        </w:rPr>
        <w:t xml:space="preserve"> kualitas pelayanan merupakan strategi atau tujuan yang dilakukan perusahaan </w:t>
      </w:r>
      <w:r>
        <w:rPr>
          <w:rFonts w:hint="default" w:ascii="Times New Roman" w:hAnsi="Times New Roman" w:cs="Times New Roman"/>
          <w:color w:val="auto"/>
          <w:sz w:val="22"/>
          <w:szCs w:val="22"/>
          <w:u w:val="none"/>
          <w:lang w:val="en-US"/>
        </w:rPr>
        <w:t>yang kemudian secara integral dijadikan budaya dalam perusahaan. Pelayanan dijadikan salah satu</w:t>
      </w:r>
      <w:r>
        <w:rPr>
          <w:rFonts w:hint="default" w:ascii="Times New Roman" w:hAnsi="Times New Roman" w:cs="Times New Roman"/>
          <w:color w:val="auto"/>
          <w:sz w:val="22"/>
          <w:szCs w:val="22"/>
          <w:u w:val="none"/>
          <w:lang w:val="id-ID"/>
        </w:rPr>
        <w:t xml:space="preserve"> faktor</w:t>
      </w:r>
      <w:r>
        <w:rPr>
          <w:rFonts w:hint="default" w:ascii="Times New Roman" w:hAnsi="Times New Roman" w:cs="Times New Roman"/>
          <w:color w:val="auto"/>
          <w:sz w:val="22"/>
          <w:szCs w:val="22"/>
          <w:u w:val="none"/>
          <w:lang w:val="en-US"/>
        </w:rPr>
        <w:t xml:space="preserve"> penting dalam setiap usaha yang didirikan.</w:t>
      </w:r>
      <w:r>
        <w:rPr>
          <w:rFonts w:hint="default" w:ascii="Times New Roman" w:hAnsi="Times New Roman" w:cs="Times New Roman"/>
          <w:color w:val="auto"/>
          <w:sz w:val="22"/>
          <w:szCs w:val="22"/>
          <w:u w:val="none"/>
          <w:lang w:val="id-ID"/>
        </w:rPr>
        <w:t xml:space="preserve"> Sedangkan menurut </w:t>
      </w:r>
      <w:r>
        <w:rPr>
          <w:rFonts w:hint="default" w:ascii="Times New Roman" w:hAnsi="Times New Roman" w:cs="Times New Roman"/>
          <w:color w:val="auto"/>
          <w:sz w:val="22"/>
          <w:szCs w:val="22"/>
          <w:u w:val="none"/>
        </w:rPr>
        <w:fldChar w:fldCharType="begin"/>
      </w:r>
      <w:r>
        <w:rPr>
          <w:rFonts w:hint="default" w:ascii="Times New Roman" w:hAnsi="Times New Roman" w:cs="Times New Roman"/>
          <w:color w:val="auto"/>
          <w:sz w:val="22"/>
          <w:szCs w:val="22"/>
          <w:u w:val="none"/>
        </w:rPr>
        <w:instrText xml:space="preserve"> HYPERLINK "reverensi/kotler philips" </w:instrText>
      </w:r>
      <w:r>
        <w:rPr>
          <w:rFonts w:hint="default" w:ascii="Times New Roman" w:hAnsi="Times New Roman" w:cs="Times New Roman"/>
          <w:color w:val="auto"/>
          <w:sz w:val="22"/>
          <w:szCs w:val="22"/>
          <w:u w:val="none"/>
        </w:rPr>
        <w:fldChar w:fldCharType="separate"/>
      </w:r>
      <w:r>
        <w:rPr>
          <w:rStyle w:val="9"/>
          <w:rFonts w:hint="default" w:ascii="Times New Roman" w:hAnsi="Times New Roman" w:cs="Times New Roman"/>
          <w:color w:val="auto"/>
          <w:sz w:val="22"/>
          <w:szCs w:val="22"/>
          <w:u w:val="none"/>
        </w:rPr>
        <w:t>Kotler (2011:82)</w:t>
      </w:r>
      <w:r>
        <w:rPr>
          <w:rFonts w:hint="default" w:ascii="Times New Roman" w:hAnsi="Times New Roman" w:cs="Times New Roman"/>
          <w:color w:val="auto"/>
          <w:sz w:val="22"/>
          <w:szCs w:val="22"/>
          <w:u w:val="none"/>
        </w:rPr>
        <w:fldChar w:fldCharType="end"/>
      </w:r>
      <w:r>
        <w:rPr>
          <w:rFonts w:hint="default" w:ascii="Times New Roman" w:hAnsi="Times New Roman" w:cs="Times New Roman"/>
          <w:color w:val="auto"/>
          <w:sz w:val="22"/>
          <w:szCs w:val="22"/>
          <w:u w:val="none"/>
        </w:rPr>
        <w:t xml:space="preserve"> memberikan definisi kualita</w:t>
      </w:r>
      <w:r>
        <w:rPr>
          <w:rFonts w:hint="default" w:ascii="Times New Roman" w:hAnsi="Times New Roman" w:cs="Times New Roman"/>
          <w:color w:val="auto"/>
          <w:sz w:val="22"/>
          <w:szCs w:val="22"/>
          <w:highlight w:val="none"/>
          <w:u w:val="none"/>
        </w:rPr>
        <w:t>s pelayanan merupakan tindakan yang ditawarkan oleh suatu pihak kepada pihak lain, yang tidak berwujud dan tidak mengakibatkan</w:t>
      </w:r>
      <w:r>
        <w:rPr>
          <w:rFonts w:hint="default" w:ascii="Times New Roman" w:hAnsi="Times New Roman" w:cs="Times New Roman"/>
          <w:color w:val="auto"/>
          <w:sz w:val="22"/>
          <w:szCs w:val="22"/>
          <w:highlight w:val="none"/>
          <w:u w:val="none"/>
          <w:lang w:val="id-ID"/>
        </w:rPr>
        <w:t xml:space="preserve"> rasa </w:t>
      </w:r>
      <w:r>
        <w:rPr>
          <w:rFonts w:hint="default" w:ascii="Times New Roman" w:hAnsi="Times New Roman" w:cs="Times New Roman"/>
          <w:color w:val="auto"/>
          <w:sz w:val="22"/>
          <w:szCs w:val="22"/>
          <w:highlight w:val="none"/>
          <w:u w:val="none"/>
        </w:rPr>
        <w:t xml:space="preserve">kepemilikan pada apapun. </w:t>
      </w:r>
    </w:p>
    <w:p>
      <w:pPr>
        <w:pStyle w:val="4"/>
        <w:pageBreakBefore w:val="0"/>
        <w:widowControl/>
        <w:numPr>
          <w:ilvl w:val="0"/>
          <w:numId w:val="0"/>
        </w:numPr>
        <w:kinsoku/>
        <w:wordWrap/>
        <w:overflowPunct/>
        <w:topLinePunct w:val="0"/>
        <w:autoSpaceDE/>
        <w:autoSpaceDN/>
        <w:bidi w:val="0"/>
        <w:adjustRightInd/>
        <w:snapToGrid/>
        <w:spacing w:before="0" w:after="0" w:line="240" w:lineRule="auto"/>
        <w:ind w:left="0" w:leftChars="0" w:right="0" w:rightChars="0"/>
        <w:textAlignment w:val="auto"/>
        <w:rPr>
          <w:rFonts w:hint="default" w:ascii="Times New Roman" w:hAnsi="Times New Roman" w:cs="Times New Roman"/>
          <w:color w:val="auto"/>
          <w:sz w:val="22"/>
          <w:szCs w:val="22"/>
          <w:u w:val="none"/>
          <w:lang w:val="id-ID"/>
        </w:rPr>
      </w:pPr>
      <w:bookmarkStart w:id="50" w:name="_Toc10545"/>
      <w:bookmarkStart w:id="51" w:name="_Toc23453"/>
      <w:bookmarkStart w:id="52" w:name="_Toc30305"/>
      <w:bookmarkStart w:id="53" w:name="_Toc5458"/>
      <w:bookmarkStart w:id="54" w:name="_Toc12571"/>
      <w:bookmarkStart w:id="55" w:name="_Toc7089"/>
      <w:bookmarkStart w:id="56" w:name="_Toc29632"/>
      <w:bookmarkStart w:id="57" w:name="_Toc23992"/>
      <w:bookmarkStart w:id="58" w:name="_Toc3873"/>
      <w:bookmarkStart w:id="59" w:name="_Toc11083"/>
      <w:r>
        <w:rPr>
          <w:rFonts w:hint="default" w:ascii="Times New Roman" w:hAnsi="Times New Roman" w:cs="Times New Roman"/>
          <w:color w:val="auto"/>
          <w:sz w:val="22"/>
          <w:szCs w:val="22"/>
          <w:u w:val="none"/>
          <w:lang w:val="id-ID"/>
        </w:rPr>
        <w:t>Harga</w:t>
      </w:r>
      <w:bookmarkEnd w:id="50"/>
      <w:bookmarkEnd w:id="51"/>
      <w:bookmarkEnd w:id="52"/>
      <w:bookmarkEnd w:id="53"/>
      <w:bookmarkEnd w:id="54"/>
      <w:bookmarkEnd w:id="55"/>
      <w:bookmarkEnd w:id="56"/>
      <w:bookmarkEnd w:id="57"/>
      <w:bookmarkEnd w:id="58"/>
      <w:bookmarkEnd w:id="59"/>
      <w:r>
        <w:rPr>
          <w:rFonts w:hint="default" w:ascii="Times New Roman" w:hAnsi="Times New Roman" w:cs="Times New Roman"/>
          <w:color w:val="auto"/>
          <w:sz w:val="22"/>
          <w:szCs w:val="22"/>
          <w:u w:val="none"/>
          <w:lang w:val="id-ID"/>
        </w:rPr>
        <w:t xml:space="preserve"> </w:t>
      </w:r>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b w:val="0"/>
          <w:bCs w:val="0"/>
          <w:color w:val="auto"/>
          <w:sz w:val="22"/>
          <w:szCs w:val="22"/>
          <w:u w:val="none"/>
          <w:lang w:val="id-ID"/>
        </w:rPr>
      </w:pPr>
      <w:r>
        <w:rPr>
          <w:rFonts w:hint="default" w:ascii="Times New Roman" w:hAnsi="Times New Roman" w:cs="Times New Roman"/>
          <w:color w:val="auto"/>
          <w:sz w:val="22"/>
          <w:szCs w:val="22"/>
          <w:u w:val="none"/>
        </w:rPr>
        <w:t xml:space="preserve">Menurut </w:t>
      </w:r>
      <w:r>
        <w:rPr>
          <w:rFonts w:hint="default" w:ascii="Times New Roman" w:hAnsi="Times New Roman" w:cs="Times New Roman"/>
          <w:color w:val="auto"/>
          <w:sz w:val="22"/>
          <w:szCs w:val="22"/>
          <w:u w:val="none"/>
          <w:lang w:val="en-US"/>
        </w:rPr>
        <w:fldChar w:fldCharType="begin"/>
      </w:r>
      <w:r>
        <w:rPr>
          <w:rFonts w:hint="default" w:ascii="Times New Roman" w:hAnsi="Times New Roman" w:cs="Times New Roman"/>
          <w:color w:val="auto"/>
          <w:sz w:val="22"/>
          <w:szCs w:val="22"/>
          <w:u w:val="none"/>
          <w:lang w:val="en-US"/>
        </w:rPr>
        <w:instrText xml:space="preserve"> HYPERLINK "reverensi/buku agustina shinta" </w:instrText>
      </w:r>
      <w:r>
        <w:rPr>
          <w:rFonts w:hint="default" w:ascii="Times New Roman" w:hAnsi="Times New Roman" w:cs="Times New Roman"/>
          <w:color w:val="auto"/>
          <w:sz w:val="22"/>
          <w:szCs w:val="22"/>
          <w:u w:val="none"/>
          <w:lang w:val="en-US"/>
        </w:rPr>
        <w:fldChar w:fldCharType="separate"/>
      </w:r>
      <w:r>
        <w:rPr>
          <w:rStyle w:val="10"/>
          <w:rFonts w:hint="default" w:ascii="Times New Roman" w:hAnsi="Times New Roman" w:cs="Times New Roman"/>
          <w:color w:val="auto"/>
          <w:sz w:val="22"/>
          <w:szCs w:val="22"/>
          <w:u w:val="none"/>
          <w:lang w:val="en-US"/>
        </w:rPr>
        <w:t>Shinta (2011:102)</w:t>
      </w:r>
      <w:r>
        <w:rPr>
          <w:rFonts w:hint="default" w:ascii="Times New Roman" w:hAnsi="Times New Roman" w:cs="Times New Roman"/>
          <w:color w:val="auto"/>
          <w:sz w:val="22"/>
          <w:szCs w:val="22"/>
          <w:u w:val="none"/>
          <w:lang w:val="en-US"/>
        </w:rPr>
        <w:fldChar w:fldCharType="end"/>
      </w:r>
      <w:r>
        <w:rPr>
          <w:rFonts w:hint="default" w:ascii="Times New Roman" w:hAnsi="Times New Roman" w:cs="Times New Roman"/>
          <w:color w:val="auto"/>
          <w:sz w:val="22"/>
          <w:szCs w:val="22"/>
          <w:u w:val="none"/>
          <w:lang w:val="en-US"/>
        </w:rPr>
        <w:t xml:space="preserve"> menegaskan bahwa harga adalah nilai yang dinyatakan dalam bentuk rupiah yang digunakan sebagai pertukaran atau transaksi. Penetapan harga yang dilakukan </w:t>
      </w:r>
      <w:r>
        <w:rPr>
          <w:rFonts w:hint="default" w:ascii="Times New Roman" w:hAnsi="Times New Roman" w:cs="Times New Roman"/>
          <w:color w:val="auto"/>
          <w:sz w:val="22"/>
          <w:szCs w:val="22"/>
          <w:highlight w:val="none"/>
          <w:u w:val="none"/>
          <w:lang w:val="en-US"/>
        </w:rPr>
        <w:t>sebagai perencanaan pemasaran dan bauran pemasaran yang dapat</w:t>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lang w:val="en-US"/>
        </w:rPr>
        <w:t xml:space="preserve">menentukan posisi suatu produk di pasar serta keuntungan yang didapat oleh produk tersebut </w:t>
      </w:r>
      <w:r>
        <w:rPr>
          <w:rFonts w:hint="default" w:ascii="Times New Roman" w:hAnsi="Times New Roman" w:cs="Times New Roman"/>
          <w:color w:val="auto"/>
          <w:sz w:val="22"/>
          <w:szCs w:val="22"/>
          <w:highlight w:val="none"/>
          <w:u w:val="none"/>
          <w:lang w:val="en-US"/>
        </w:rPr>
        <w:fldChar w:fldCharType="begin"/>
      </w:r>
      <w:r>
        <w:rPr>
          <w:rFonts w:hint="default" w:ascii="Times New Roman" w:hAnsi="Times New Roman" w:cs="Times New Roman"/>
          <w:color w:val="auto"/>
          <w:sz w:val="22"/>
          <w:szCs w:val="22"/>
          <w:highlight w:val="none"/>
          <w:u w:val="none"/>
          <w:lang w:val="en-US"/>
        </w:rPr>
        <w:instrText xml:space="preserve"> HYPERLINK "reverensi/sudaryono 2016" </w:instrText>
      </w:r>
      <w:r>
        <w:rPr>
          <w:rFonts w:hint="default" w:ascii="Times New Roman" w:hAnsi="Times New Roman" w:cs="Times New Roman"/>
          <w:color w:val="auto"/>
          <w:sz w:val="22"/>
          <w:szCs w:val="22"/>
          <w:highlight w:val="none"/>
          <w:u w:val="none"/>
          <w:lang w:val="en-US"/>
        </w:rPr>
        <w:fldChar w:fldCharType="separate"/>
      </w:r>
      <w:r>
        <w:rPr>
          <w:rStyle w:val="10"/>
          <w:rFonts w:hint="default" w:ascii="Times New Roman" w:hAnsi="Times New Roman" w:cs="Times New Roman"/>
          <w:color w:val="auto"/>
          <w:sz w:val="22"/>
          <w:szCs w:val="22"/>
          <w:highlight w:val="none"/>
          <w:u w:val="none"/>
          <w:lang w:val="en-US"/>
        </w:rPr>
        <w:t>(Sudaryono,2016:217)</w:t>
      </w:r>
      <w:r>
        <w:rPr>
          <w:rFonts w:hint="default" w:ascii="Times New Roman" w:hAnsi="Times New Roman" w:cs="Times New Roman"/>
          <w:color w:val="auto"/>
          <w:sz w:val="22"/>
          <w:szCs w:val="22"/>
          <w:highlight w:val="none"/>
          <w:u w:val="none"/>
          <w:lang w:val="en-US"/>
        </w:rPr>
        <w:fldChar w:fldCharType="end"/>
      </w:r>
      <w:r>
        <w:rPr>
          <w:rFonts w:hint="default" w:ascii="Times New Roman" w:hAnsi="Times New Roman" w:cs="Times New Roman"/>
          <w:color w:val="auto"/>
          <w:sz w:val="22"/>
          <w:szCs w:val="22"/>
          <w:highlight w:val="none"/>
          <w:u w:val="none"/>
          <w:lang w:val="en-US"/>
        </w:rPr>
        <w:t>.</w:t>
      </w:r>
      <w:r>
        <w:rPr>
          <w:rFonts w:hint="default" w:ascii="Times New Roman" w:hAnsi="Times New Roman" w:cs="Times New Roman"/>
          <w:color w:val="auto"/>
          <w:sz w:val="22"/>
          <w:szCs w:val="22"/>
          <w:highlight w:val="none"/>
          <w:u w:val="none"/>
          <w:lang w:val="id-ID"/>
        </w:rPr>
        <w:t xml:space="preserve"> sedangkan m</w:t>
      </w:r>
      <w:r>
        <w:rPr>
          <w:rFonts w:hint="default" w:ascii="Times New Roman" w:hAnsi="Times New Roman" w:cs="Times New Roman"/>
          <w:b w:val="0"/>
          <w:bCs w:val="0"/>
          <w:color w:val="auto"/>
          <w:sz w:val="22"/>
          <w:szCs w:val="22"/>
          <w:u w:val="none"/>
          <w:lang w:val="id-ID"/>
        </w:rPr>
        <w:t xml:space="preserve">enurut </w:t>
      </w:r>
      <w:r>
        <w:rPr>
          <w:rFonts w:hint="default" w:ascii="Times New Roman" w:hAnsi="Times New Roman" w:cs="Times New Roman"/>
          <w:b w:val="0"/>
          <w:bCs w:val="0"/>
          <w:color w:val="auto"/>
          <w:sz w:val="22"/>
          <w:szCs w:val="22"/>
          <w:u w:val="none"/>
          <w:lang w:val="id-ID"/>
        </w:rPr>
        <w:fldChar w:fldCharType="begin"/>
      </w:r>
      <w:r>
        <w:rPr>
          <w:rFonts w:hint="default" w:ascii="Times New Roman" w:hAnsi="Times New Roman" w:cs="Times New Roman"/>
          <w:b w:val="0"/>
          <w:bCs w:val="0"/>
          <w:color w:val="auto"/>
          <w:sz w:val="22"/>
          <w:szCs w:val="22"/>
          <w:u w:val="none"/>
          <w:lang w:val="id-ID"/>
        </w:rPr>
        <w:instrText xml:space="preserve"> HYPERLINK "reverensi/buku abdurrahman" </w:instrText>
      </w:r>
      <w:r>
        <w:rPr>
          <w:rFonts w:hint="default" w:ascii="Times New Roman" w:hAnsi="Times New Roman" w:cs="Times New Roman"/>
          <w:b w:val="0"/>
          <w:bCs w:val="0"/>
          <w:color w:val="auto"/>
          <w:sz w:val="22"/>
          <w:szCs w:val="22"/>
          <w:u w:val="none"/>
          <w:lang w:val="id-ID"/>
        </w:rPr>
        <w:fldChar w:fldCharType="separate"/>
      </w:r>
      <w:r>
        <w:rPr>
          <w:rStyle w:val="10"/>
          <w:rFonts w:hint="default" w:ascii="Times New Roman" w:hAnsi="Times New Roman" w:cs="Times New Roman"/>
          <w:b w:val="0"/>
          <w:bCs w:val="0"/>
          <w:color w:val="auto"/>
          <w:sz w:val="22"/>
          <w:szCs w:val="22"/>
          <w:u w:val="none"/>
          <w:lang w:val="id-ID"/>
        </w:rPr>
        <w:t>Abdurrahman dan Herdiana (2013:346)</w:t>
      </w:r>
      <w:r>
        <w:rPr>
          <w:rFonts w:hint="default" w:ascii="Times New Roman" w:hAnsi="Times New Roman" w:cs="Times New Roman"/>
          <w:b w:val="0"/>
          <w:bCs w:val="0"/>
          <w:color w:val="auto"/>
          <w:sz w:val="22"/>
          <w:szCs w:val="22"/>
          <w:u w:val="none"/>
          <w:lang w:val="id-ID"/>
        </w:rPr>
        <w:fldChar w:fldCharType="end"/>
      </w:r>
      <w:r>
        <w:rPr>
          <w:rFonts w:hint="default" w:ascii="Times New Roman" w:hAnsi="Times New Roman" w:cs="Times New Roman"/>
          <w:b w:val="0"/>
          <w:bCs w:val="0"/>
          <w:color w:val="auto"/>
          <w:sz w:val="22"/>
          <w:szCs w:val="22"/>
          <w:u w:val="none"/>
          <w:lang w:val="id-ID"/>
        </w:rPr>
        <w:t xml:space="preserve"> harga merupakan nilai yang diberikan oleh konsumen terhadap barang dan jasa. Oleh karena itu kunci untuk menentukan harga produk terletak pada pemahaman terhadap nilai yang akan diberikan konsumen kepada produk</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highlight w:val="none"/>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bCs/>
          <w:color w:val="auto"/>
          <w:sz w:val="22"/>
          <w:szCs w:val="22"/>
          <w:highlight w:val="none"/>
          <w:u w:val="none"/>
          <w:lang w:val="id-ID"/>
        </w:rPr>
      </w:pPr>
      <w:r>
        <w:rPr>
          <w:rFonts w:hint="default" w:ascii="Times New Roman" w:hAnsi="Times New Roman" w:cs="Times New Roman"/>
          <w:b/>
          <w:bCs/>
          <w:color w:val="auto"/>
          <w:sz w:val="22"/>
          <w:szCs w:val="22"/>
          <w:highlight w:val="none"/>
          <w:u w:val="none"/>
          <w:lang w:val="id-ID"/>
        </w:rPr>
        <w:t xml:space="preserve">Fasilitas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300"/>
        <w:jc w:val="both"/>
        <w:textAlignment w:val="auto"/>
        <w:outlineLvl w:val="9"/>
        <w:rPr>
          <w:rFonts w:hint="default" w:ascii="Times New Roman" w:hAnsi="Times New Roman" w:cs="Times New Roman"/>
          <w:color w:val="auto"/>
          <w:sz w:val="22"/>
          <w:szCs w:val="22"/>
          <w:u w:val="none"/>
        </w:rPr>
      </w:pPr>
      <w:r>
        <w:rPr>
          <w:rFonts w:hint="default" w:ascii="Times New Roman" w:hAnsi="Times New Roman" w:cs="Times New Roman"/>
          <w:color w:val="auto"/>
          <w:sz w:val="22"/>
          <w:szCs w:val="22"/>
          <w:highlight w:val="none"/>
          <w:u w:val="none"/>
          <w:lang w:val="id-ID"/>
        </w:rPr>
        <w:t>F</w:t>
      </w:r>
      <w:r>
        <w:rPr>
          <w:rFonts w:hint="default" w:ascii="Times New Roman" w:hAnsi="Times New Roman" w:cs="Times New Roman"/>
          <w:color w:val="auto"/>
          <w:sz w:val="22"/>
          <w:szCs w:val="22"/>
          <w:highlight w:val="none"/>
          <w:u w:val="none"/>
        </w:rPr>
        <w:t>asilitas merupakan sumber daya fisik yang harus ada sebelum suatu jasa ditawarkan kepada konsumen</w:t>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rPr>
        <w:fldChar w:fldCharType="begin"/>
      </w:r>
      <w:r>
        <w:rPr>
          <w:rFonts w:hint="default" w:ascii="Times New Roman" w:hAnsi="Times New Roman" w:cs="Times New Roman"/>
          <w:color w:val="auto"/>
          <w:sz w:val="22"/>
          <w:szCs w:val="22"/>
          <w:highlight w:val="none"/>
          <w:u w:val="none"/>
        </w:rPr>
        <w:instrText xml:space="preserve"> HYPERLINK "reverensi/tjiptono 2012" </w:instrText>
      </w:r>
      <w:r>
        <w:rPr>
          <w:rFonts w:hint="default" w:ascii="Times New Roman" w:hAnsi="Times New Roman" w:cs="Times New Roman"/>
          <w:color w:val="auto"/>
          <w:sz w:val="22"/>
          <w:szCs w:val="22"/>
          <w:highlight w:val="none"/>
          <w:u w:val="none"/>
        </w:rPr>
        <w:fldChar w:fldCharType="separate"/>
      </w:r>
      <w:r>
        <w:rPr>
          <w:rStyle w:val="10"/>
          <w:rFonts w:hint="default" w:ascii="Times New Roman" w:hAnsi="Times New Roman" w:cs="Times New Roman"/>
          <w:color w:val="auto"/>
          <w:sz w:val="22"/>
          <w:szCs w:val="22"/>
          <w:highlight w:val="none"/>
          <w:u w:val="none"/>
        </w:rPr>
        <w:t>Tjiptono</w:t>
      </w:r>
      <w:r>
        <w:rPr>
          <w:rStyle w:val="10"/>
          <w:rFonts w:hint="default" w:ascii="Times New Roman" w:hAnsi="Times New Roman" w:cs="Times New Roman"/>
          <w:color w:val="auto"/>
          <w:sz w:val="22"/>
          <w:szCs w:val="22"/>
          <w:highlight w:val="none"/>
          <w:u w:val="none"/>
          <w:lang w:val="id-ID"/>
        </w:rPr>
        <w:t xml:space="preserve">, </w:t>
      </w:r>
      <w:r>
        <w:rPr>
          <w:rStyle w:val="10"/>
          <w:rFonts w:hint="default" w:ascii="Times New Roman" w:hAnsi="Times New Roman" w:cs="Times New Roman"/>
          <w:color w:val="auto"/>
          <w:sz w:val="22"/>
          <w:szCs w:val="22"/>
          <w:highlight w:val="none"/>
          <w:u w:val="none"/>
        </w:rPr>
        <w:t>201</w:t>
      </w:r>
      <w:r>
        <w:rPr>
          <w:rStyle w:val="10"/>
          <w:rFonts w:hint="default" w:ascii="Times New Roman" w:hAnsi="Times New Roman" w:cs="Times New Roman"/>
          <w:color w:val="auto"/>
          <w:sz w:val="22"/>
          <w:szCs w:val="22"/>
          <w:highlight w:val="none"/>
          <w:u w:val="none"/>
          <w:lang w:val="id-ID"/>
        </w:rPr>
        <w:t>2:</w:t>
      </w:r>
      <w:r>
        <w:rPr>
          <w:rStyle w:val="10"/>
          <w:rFonts w:hint="default" w:ascii="Times New Roman" w:hAnsi="Times New Roman" w:cs="Times New Roman"/>
          <w:color w:val="auto"/>
          <w:sz w:val="22"/>
          <w:szCs w:val="22"/>
          <w:highlight w:val="none"/>
          <w:u w:val="none"/>
        </w:rPr>
        <w:t>317)</w:t>
      </w:r>
      <w:r>
        <w:rPr>
          <w:rFonts w:hint="default" w:ascii="Times New Roman" w:hAnsi="Times New Roman" w:cs="Times New Roman"/>
          <w:color w:val="auto"/>
          <w:sz w:val="22"/>
          <w:szCs w:val="22"/>
          <w:highlight w:val="none"/>
          <w:u w:val="none"/>
        </w:rPr>
        <w:fldChar w:fldCharType="end"/>
      </w:r>
      <w:r>
        <w:rPr>
          <w:rFonts w:hint="default" w:ascii="Times New Roman" w:hAnsi="Times New Roman" w:cs="Times New Roman"/>
          <w:color w:val="auto"/>
          <w:sz w:val="22"/>
          <w:szCs w:val="22"/>
          <w:highlight w:val="none"/>
          <w:u w:val="none"/>
        </w:rPr>
        <w:t>. Fasilitas meliputi kondisi fasilitas, desain</w:t>
      </w:r>
      <w:r>
        <w:rPr>
          <w:rFonts w:hint="default" w:ascii="Times New Roman" w:hAnsi="Times New Roman" w:cs="Times New Roman"/>
          <w:color w:val="auto"/>
          <w:sz w:val="22"/>
          <w:szCs w:val="22"/>
          <w:highlight w:val="none"/>
          <w:u w:val="none"/>
          <w:lang w:val="id-ID"/>
        </w:rPr>
        <w:t>, serta tata bangunan</w:t>
      </w:r>
      <w:r>
        <w:rPr>
          <w:rFonts w:hint="default" w:ascii="Times New Roman" w:hAnsi="Times New Roman" w:cs="Times New Roman"/>
          <w:color w:val="auto"/>
          <w:sz w:val="22"/>
          <w:szCs w:val="22"/>
          <w:highlight w:val="none"/>
          <w:u w:val="none"/>
        </w:rPr>
        <w:t>. Menurut Tjiptono (201</w:t>
      </w:r>
      <w:r>
        <w:rPr>
          <w:rFonts w:hint="default" w:ascii="Times New Roman" w:hAnsi="Times New Roman" w:cs="Times New Roman"/>
          <w:color w:val="auto"/>
          <w:sz w:val="22"/>
          <w:szCs w:val="22"/>
          <w:highlight w:val="none"/>
          <w:u w:val="none"/>
          <w:lang w:val="id-ID"/>
        </w:rPr>
        <w:t>2</w:t>
      </w:r>
      <w:r>
        <w:rPr>
          <w:rFonts w:hint="default" w:ascii="Times New Roman" w:hAnsi="Times New Roman" w:cs="Times New Roman"/>
          <w:color w:val="auto"/>
          <w:sz w:val="22"/>
          <w:szCs w:val="22"/>
          <w:highlight w:val="none"/>
          <w:u w:val="none"/>
        </w:rPr>
        <w:t xml:space="preserve">:318) </w:t>
      </w:r>
      <w:r>
        <w:rPr>
          <w:rFonts w:hint="default" w:ascii="Times New Roman" w:hAnsi="Times New Roman" w:cs="Times New Roman"/>
          <w:color w:val="auto"/>
          <w:sz w:val="22"/>
          <w:szCs w:val="22"/>
          <w:highlight w:val="none"/>
          <w:u w:val="none"/>
          <w:lang w:val="id-ID"/>
        </w:rPr>
        <w:t xml:space="preserve">mengemukakan terdapat </w:t>
      </w:r>
      <w:r>
        <w:rPr>
          <w:rFonts w:hint="default" w:ascii="Times New Roman" w:hAnsi="Times New Roman" w:cs="Times New Roman"/>
          <w:color w:val="auto"/>
          <w:sz w:val="22"/>
          <w:szCs w:val="22"/>
          <w:highlight w:val="none"/>
          <w:u w:val="none"/>
        </w:rPr>
        <w:t>beberapa unsur yang perlu dipertimbangkan dalam menentukan fasilitas jasa diantaranya</w:t>
      </w:r>
      <w:r>
        <w:rPr>
          <w:rFonts w:hint="default" w:ascii="Times New Roman" w:hAnsi="Times New Roman" w:cs="Times New Roman"/>
          <w:color w:val="auto"/>
          <w:sz w:val="22"/>
          <w:szCs w:val="22"/>
          <w:highlight w:val="none"/>
          <w:u w:val="none"/>
          <w:lang w:val="id-ID"/>
        </w:rPr>
        <w:t xml:space="preserve"> merupakan</w:t>
      </w:r>
      <w:r>
        <w:rPr>
          <w:rFonts w:hint="default" w:ascii="Times New Roman" w:hAnsi="Times New Roman" w:cs="Times New Roman"/>
          <w:color w:val="auto"/>
          <w:sz w:val="22"/>
          <w:szCs w:val="22"/>
          <w:highlight w:val="none"/>
          <w:u w:val="none"/>
        </w:rPr>
        <w:t xml:space="preserve"> perencanaan spasial, </w:t>
      </w:r>
      <w:r>
        <w:rPr>
          <w:rFonts w:hint="default" w:ascii="Times New Roman" w:hAnsi="Times New Roman" w:cs="Times New Roman"/>
          <w:color w:val="auto"/>
          <w:sz w:val="22"/>
          <w:szCs w:val="22"/>
          <w:u w:val="none"/>
        </w:rPr>
        <w:t>perencanaan ruangan, perlengkapan, tata cahaya, warna, pesan-pesan yang disampaikan secara grafis, dan unsur pendukung</w:t>
      </w:r>
    </w:p>
    <w:p>
      <w:pPr>
        <w:pStyle w:val="4"/>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id-ID"/>
        </w:rPr>
      </w:pPr>
      <w:bookmarkStart w:id="60" w:name="_Toc31414"/>
      <w:bookmarkStart w:id="61" w:name="_Toc7841"/>
      <w:bookmarkStart w:id="62" w:name="_Toc21284"/>
      <w:bookmarkStart w:id="63" w:name="_Toc15850"/>
      <w:bookmarkStart w:id="64" w:name="_Toc1756"/>
      <w:bookmarkStart w:id="65" w:name="_Toc21015"/>
      <w:bookmarkStart w:id="66" w:name="_Toc9527"/>
      <w:bookmarkStart w:id="67" w:name="_Toc31045"/>
      <w:bookmarkStart w:id="68" w:name="_Toc29245"/>
      <w:bookmarkStart w:id="69" w:name="_Toc11849"/>
    </w:p>
    <w:p>
      <w:pPr>
        <w:pStyle w:val="4"/>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Kepuasan Pelanggan</w:t>
      </w:r>
      <w:bookmarkEnd w:id="60"/>
      <w:bookmarkEnd w:id="61"/>
      <w:bookmarkEnd w:id="62"/>
      <w:bookmarkEnd w:id="63"/>
      <w:bookmarkEnd w:id="64"/>
      <w:bookmarkEnd w:id="65"/>
      <w:bookmarkEnd w:id="66"/>
      <w:bookmarkEnd w:id="67"/>
      <w:bookmarkEnd w:id="68"/>
      <w:bookmarkEnd w:id="69"/>
      <w:r>
        <w:rPr>
          <w:rFonts w:hint="default" w:ascii="Times New Roman" w:hAnsi="Times New Roman" w:cs="Times New Roman"/>
          <w:color w:val="auto"/>
          <w:sz w:val="22"/>
          <w:szCs w:val="22"/>
          <w:u w:val="none"/>
          <w:lang w:val="id-ID"/>
        </w:rPr>
        <w:t xml:space="preserve"> </w:t>
      </w:r>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color w:val="auto"/>
          <w:sz w:val="22"/>
          <w:szCs w:val="22"/>
          <w:u w:val="none"/>
          <w:vertAlign w:val="baseline"/>
          <w:lang w:val="id-ID"/>
        </w:rPr>
      </w:pPr>
      <w:r>
        <w:rPr>
          <w:rFonts w:hint="default" w:ascii="Times New Roman" w:hAnsi="Times New Roman" w:cs="Times New Roman"/>
          <w:color w:val="auto"/>
          <w:sz w:val="22"/>
          <w:szCs w:val="22"/>
          <w:highlight w:val="none"/>
          <w:u w:val="none"/>
          <w:lang w:val="id-ID"/>
        </w:rPr>
        <w:t xml:space="preserve">Kepuasan pelanggan menurut </w:t>
      </w:r>
      <w:r>
        <w:rPr>
          <w:rFonts w:hint="default" w:ascii="Times New Roman" w:hAnsi="Times New Roman" w:cs="Times New Roman"/>
          <w:color w:val="auto"/>
          <w:sz w:val="22"/>
          <w:szCs w:val="22"/>
          <w:highlight w:val="none"/>
          <w:u w:val="none"/>
          <w:lang w:val="id-ID"/>
        </w:rPr>
        <w:fldChar w:fldCharType="begin"/>
      </w:r>
      <w:r>
        <w:rPr>
          <w:rFonts w:hint="default" w:ascii="Times New Roman" w:hAnsi="Times New Roman" w:cs="Times New Roman"/>
          <w:color w:val="auto"/>
          <w:sz w:val="22"/>
          <w:szCs w:val="22"/>
          <w:highlight w:val="none"/>
          <w:u w:val="none"/>
          <w:lang w:val="id-ID"/>
        </w:rPr>
        <w:instrText xml:space="preserve"> HYPERLINK "reverensi/hasan ali" </w:instrText>
      </w:r>
      <w:r>
        <w:rPr>
          <w:rFonts w:hint="default" w:ascii="Times New Roman" w:hAnsi="Times New Roman" w:cs="Times New Roman"/>
          <w:color w:val="auto"/>
          <w:sz w:val="22"/>
          <w:szCs w:val="22"/>
          <w:highlight w:val="none"/>
          <w:u w:val="none"/>
          <w:lang w:val="id-ID"/>
        </w:rPr>
        <w:fldChar w:fldCharType="separate"/>
      </w:r>
      <w:r>
        <w:rPr>
          <w:rStyle w:val="10"/>
          <w:rFonts w:hint="default" w:ascii="Times New Roman" w:hAnsi="Times New Roman" w:cs="Times New Roman"/>
          <w:color w:val="auto"/>
          <w:sz w:val="22"/>
          <w:szCs w:val="22"/>
          <w:highlight w:val="none"/>
          <w:u w:val="none"/>
          <w:lang w:val="id-ID"/>
        </w:rPr>
        <w:t>Hasan (2014:150)</w:t>
      </w:r>
      <w:r>
        <w:rPr>
          <w:rFonts w:hint="default" w:ascii="Times New Roman" w:hAnsi="Times New Roman" w:cs="Times New Roman"/>
          <w:color w:val="auto"/>
          <w:sz w:val="22"/>
          <w:szCs w:val="22"/>
          <w:highlight w:val="none"/>
          <w:u w:val="none"/>
          <w:lang w:val="id-ID"/>
        </w:rPr>
        <w:fldChar w:fldCharType="end"/>
      </w:r>
      <w:r>
        <w:rPr>
          <w:rFonts w:hint="default" w:ascii="Times New Roman" w:hAnsi="Times New Roman" w:cs="Times New Roman"/>
          <w:color w:val="auto"/>
          <w:sz w:val="22"/>
          <w:szCs w:val="22"/>
          <w:highlight w:val="none"/>
          <w:u w:val="none"/>
          <w:lang w:val="id-ID"/>
        </w:rPr>
        <w:t xml:space="preserve"> merupakan rasa senang ataupun rasa kecewa yang muncul setelah membandingkan kinerja dan hasil prosuk. </w:t>
      </w:r>
      <w:r>
        <w:rPr>
          <w:rFonts w:hint="default" w:ascii="Times New Roman" w:hAnsi="Times New Roman" w:cs="Times New Roman"/>
          <w:color w:val="auto"/>
          <w:sz w:val="22"/>
          <w:szCs w:val="22"/>
          <w:u w:val="none"/>
          <w:vertAlign w:val="baseline"/>
          <w:lang w:val="id-ID"/>
        </w:rPr>
        <w:t xml:space="preserve">Kepuasan pelanggan merupakan </w:t>
      </w:r>
      <w:r>
        <w:rPr>
          <w:rFonts w:hint="default" w:ascii="Times New Roman" w:hAnsi="Times New Roman" w:cs="Times New Roman"/>
          <w:color w:val="auto"/>
          <w:sz w:val="22"/>
          <w:szCs w:val="22"/>
          <w:highlight w:val="none"/>
          <w:u w:val="none"/>
          <w:vertAlign w:val="baseline"/>
          <w:lang w:val="id-ID"/>
        </w:rPr>
        <w:t>suatu penilaian setelah membeli dimana alternatif yang dipilih sama atau melampaui harapan pelanggan, sedangkan ketidak puasan timbul karena hasil tidak memenuhi harapan (</w:t>
      </w:r>
      <w:r>
        <w:rPr>
          <w:rFonts w:hint="default" w:ascii="Times New Roman" w:hAnsi="Times New Roman" w:cs="Times New Roman"/>
          <w:color w:val="auto"/>
          <w:sz w:val="22"/>
          <w:szCs w:val="22"/>
          <w:highlight w:val="none"/>
          <w:u w:val="none"/>
          <w:vertAlign w:val="baseline"/>
          <w:lang w:val="id-ID"/>
        </w:rPr>
        <w:fldChar w:fldCharType="begin"/>
      </w:r>
      <w:r>
        <w:rPr>
          <w:rFonts w:hint="default" w:ascii="Times New Roman" w:hAnsi="Times New Roman" w:cs="Times New Roman"/>
          <w:color w:val="auto"/>
          <w:sz w:val="22"/>
          <w:szCs w:val="22"/>
          <w:highlight w:val="none"/>
          <w:u w:val="none"/>
          <w:vertAlign w:val="baseline"/>
          <w:lang w:val="id-ID"/>
        </w:rPr>
        <w:instrText xml:space="preserve"> HYPERLINK "reverensi/tjiptono 2012" </w:instrText>
      </w:r>
      <w:r>
        <w:rPr>
          <w:rFonts w:hint="default" w:ascii="Times New Roman" w:hAnsi="Times New Roman" w:cs="Times New Roman"/>
          <w:color w:val="auto"/>
          <w:sz w:val="22"/>
          <w:szCs w:val="22"/>
          <w:highlight w:val="none"/>
          <w:u w:val="none"/>
          <w:vertAlign w:val="baseline"/>
          <w:lang w:val="id-ID"/>
        </w:rPr>
        <w:fldChar w:fldCharType="separate"/>
      </w:r>
      <w:r>
        <w:rPr>
          <w:rStyle w:val="10"/>
          <w:rFonts w:hint="default" w:ascii="Times New Roman" w:hAnsi="Times New Roman" w:cs="Times New Roman"/>
          <w:color w:val="auto"/>
          <w:sz w:val="22"/>
          <w:szCs w:val="22"/>
          <w:highlight w:val="none"/>
          <w:u w:val="none"/>
          <w:vertAlign w:val="baseline"/>
          <w:lang w:val="id-ID"/>
        </w:rPr>
        <w:t xml:space="preserve">Tjiptono, 2012;353) </w:t>
      </w:r>
      <w:r>
        <w:rPr>
          <w:rFonts w:hint="default" w:ascii="Times New Roman" w:hAnsi="Times New Roman" w:cs="Times New Roman"/>
          <w:color w:val="auto"/>
          <w:sz w:val="22"/>
          <w:szCs w:val="22"/>
          <w:highlight w:val="none"/>
          <w:u w:val="none"/>
          <w:vertAlign w:val="baseline"/>
          <w:lang w:val="id-ID"/>
        </w:rPr>
        <w:fldChar w:fldCharType="end"/>
      </w:r>
      <w:r>
        <w:rPr>
          <w:rFonts w:hint="default" w:ascii="Times New Roman" w:hAnsi="Times New Roman" w:cs="Times New Roman"/>
          <w:color w:val="auto"/>
          <w:sz w:val="22"/>
          <w:szCs w:val="22"/>
          <w:u w:val="none"/>
          <w:vertAlign w:val="baseline"/>
          <w:lang w:val="id-ID"/>
        </w:rPr>
        <w:t>.</w:t>
      </w:r>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color w:val="auto"/>
          <w:sz w:val="22"/>
          <w:szCs w:val="22"/>
          <w:u w:val="none"/>
          <w:vertAlign w:val="baseline"/>
          <w:lang w:val="id-ID"/>
        </w:rPr>
      </w:pPr>
    </w:p>
    <w:p>
      <w:pPr>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rPr>
          <w:rFonts w:ascii="Times New Roman" w:hAnsi="Times New Roman"/>
          <w:b/>
          <w:bCs/>
        </w:rPr>
      </w:pPr>
      <w:bookmarkStart w:id="70" w:name="_Toc68253002"/>
      <w:bookmarkStart w:id="71" w:name="_Toc81207159"/>
      <w:r>
        <w:rPr>
          <w:rFonts w:ascii="Times New Roman" w:hAnsi="Times New Roman"/>
          <w:b/>
          <w:bCs/>
        </w:rPr>
        <w:t>Kerangka Berpikir</w:t>
      </w:r>
      <w:bookmarkEnd w:id="70"/>
      <w:bookmarkEnd w:id="71"/>
    </w:p>
    <w:p>
      <w:pPr>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highlight w:val="none"/>
          <w:u w:val="none"/>
        </w:rPr>
      </w:pPr>
      <w:r>
        <w:rPr>
          <w:rFonts w:hint="default" w:ascii="Times New Roman" w:hAnsi="Times New Roman" w:cs="Times New Roman"/>
          <w:color w:val="auto"/>
          <w:sz w:val="22"/>
          <w:szCs w:val="22"/>
          <w:highlight w:val="none"/>
          <w:u w:val="none"/>
        </w:rPr>
        <w:t>Secara sistematis, kerangka konseptual dalam penelitian inii dapat digambarkan sebagai berikut</w:t>
      </w:r>
    </w:p>
    <w:p>
      <w:pPr>
        <w:pageBreakBefore w:val="0"/>
        <w:widowControl/>
        <w:numPr>
          <w:ilvl w:val="0"/>
          <w:numId w:val="0"/>
        </w:numPr>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highlight w:val="none"/>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lang w:val="en-US" w:eastAsia="id-ID"/>
        </w:rPr>
      </w:pPr>
      <w:r>
        <w:rPr>
          <w:rFonts w:hint="default" w:ascii="Times New Roman" w:hAnsi="Times New Roman" w:cs="Times New Roman"/>
          <w:sz w:val="22"/>
          <w:szCs w:val="22"/>
        </w:rPr>
        <mc:AlternateContent>
          <mc:Choice Requires="wps">
            <w:drawing>
              <wp:anchor distT="0" distB="0" distL="114300" distR="114300" simplePos="0" relativeHeight="3063544832" behindDoc="1" locked="0" layoutInCell="1" allowOverlap="1">
                <wp:simplePos x="0" y="0"/>
                <wp:positionH relativeFrom="column">
                  <wp:posOffset>126365</wp:posOffset>
                </wp:positionH>
                <wp:positionV relativeFrom="paragraph">
                  <wp:posOffset>124460</wp:posOffset>
                </wp:positionV>
                <wp:extent cx="5467350" cy="1752600"/>
                <wp:effectExtent l="13970" t="14605" r="24130" b="23495"/>
                <wp:wrapNone/>
                <wp:docPr id="20" name="1027"/>
                <wp:cNvGraphicFramePr/>
                <a:graphic xmlns:a="http://schemas.openxmlformats.org/drawingml/2006/main">
                  <a:graphicData uri="http://schemas.microsoft.com/office/word/2010/wordprocessingShape">
                    <wps:wsp>
                      <wps:cNvSpPr/>
                      <wps:spPr>
                        <a:xfrm>
                          <a:off x="0" y="0"/>
                          <a:ext cx="5467350" cy="1752600"/>
                        </a:xfrm>
                        <a:prstGeom prst="rect">
                          <a:avLst/>
                        </a:prstGeom>
                        <a:solidFill>
                          <a:srgbClr val="FFFFFF"/>
                        </a:solidFill>
                        <a:ln w="28575" cap="flat" cmpd="sng">
                          <a:solidFill>
                            <a:srgbClr val="000000"/>
                          </a:solidFill>
                          <a:prstDash val="lgDash"/>
                          <a:miter/>
                          <a:headEnd type="none" w="med" len="med"/>
                          <a:tailEnd type="none" w="med" len="med"/>
                        </a:ln>
                      </wps:spPr>
                      <wps:bodyPr upright="1"/>
                    </wps:wsp>
                  </a:graphicData>
                </a:graphic>
              </wp:anchor>
            </w:drawing>
          </mc:Choice>
          <mc:Fallback>
            <w:pict>
              <v:rect id="1027" o:spid="_x0000_s1026" o:spt="1" style="position:absolute;left:0pt;margin-left:9.95pt;margin-top:9.8pt;height:138pt;width:430.5pt;z-index:-1734738944;mso-width-relative:page;mso-height-relative:page;" fillcolor="#FFFFFF" filled="t" stroked="t" coordsize="21600,21600" o:gfxdata="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tOChdcAAAAJAQAADwAAAAAAAAAB&#10;ACAAAAAiAAAAZHJzL2Rvd25yZXYueG1sUEsBAhQAFAAAAAgAh07iQPfHScPYAQAA0AMAAA4AAAAA&#10;AAAAAQAgAAAAJgEAAGRycy9lMm9Eb2MueG1sUEsFBgAAAAAGAAYAWQEAAHAFAAAAAA==&#10;">
                <v:fill on="t" focussize="0,0"/>
                <v:stroke weight="2.25pt" color="#000000" joinstyle="miter" dashstyle="longDash"/>
                <v:imagedata o:title=""/>
                <o:lock v:ext="edit" aspectratio="f"/>
              </v:rect>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color w:val="auto"/>
          <w:sz w:val="22"/>
          <w:szCs w:val="22"/>
          <w:u w:val="none"/>
        </w:rPr>
      </w:pPr>
      <w:r>
        <w:rPr>
          <w:rFonts w:hint="default" w:ascii="Times New Roman" w:hAnsi="Times New Roman" w:cs="Times New Roman"/>
          <w:sz w:val="22"/>
          <w:szCs w:val="22"/>
        </w:rPr>
        <mc:AlternateContent>
          <mc:Choice Requires="wps">
            <w:drawing>
              <wp:anchor distT="0" distB="0" distL="114300" distR="114300" simplePos="0" relativeHeight="1405978624" behindDoc="0" locked="0" layoutInCell="1" allowOverlap="1">
                <wp:simplePos x="0" y="0"/>
                <wp:positionH relativeFrom="column">
                  <wp:posOffset>3475990</wp:posOffset>
                </wp:positionH>
                <wp:positionV relativeFrom="paragraph">
                  <wp:posOffset>81280</wp:posOffset>
                </wp:positionV>
                <wp:extent cx="1998345" cy="1292860"/>
                <wp:effectExtent l="4445" t="5080" r="16510" b="16510"/>
                <wp:wrapNone/>
                <wp:docPr id="23" name="1033"/>
                <wp:cNvGraphicFramePr/>
                <a:graphic xmlns:a="http://schemas.openxmlformats.org/drawingml/2006/main">
                  <a:graphicData uri="http://schemas.microsoft.com/office/word/2010/wordprocessingShape">
                    <wps:wsp>
                      <wps:cNvSpPr txBox="1"/>
                      <wps:spPr>
                        <a:xfrm>
                          <a:off x="0" y="0"/>
                          <a:ext cx="1998345" cy="12928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Fasilitas</w:t>
                            </w:r>
                          </w:p>
                          <w:p>
                            <w:pPr>
                              <w:keepNext w:val="0"/>
                              <w:keepLines w:val="0"/>
                              <w:pageBreakBefore w:val="0"/>
                              <w:widowControl/>
                              <w:kinsoku/>
                              <w:wordWrap/>
                              <w:overflowPunct/>
                              <w:topLinePunct w:val="0"/>
                              <w:autoSpaceDE/>
                              <w:autoSpaceDN/>
                              <w:bidi w:val="0"/>
                              <w:adjustRightInd/>
                              <w:snapToGrid/>
                              <w:spacing w:after="0"/>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(X</w:t>
                            </w:r>
                            <w:r>
                              <w:rPr>
                                <w:rFonts w:hint="default" w:ascii="Times New Roman" w:hAnsi="Times New Roman" w:cs="Times New Roman"/>
                                <w:b/>
                                <w:bCs/>
                                <w:color w:val="auto"/>
                                <w:sz w:val="16"/>
                                <w:szCs w:val="16"/>
                                <w:u w:val="none"/>
                                <w:vertAlign w:val="subscript"/>
                                <w:lang w:val="id-ID"/>
                              </w:rPr>
                              <w:t>3</w:t>
                            </w:r>
                            <w:r>
                              <w:rPr>
                                <w:rFonts w:hint="default" w:ascii="Times New Roman" w:hAnsi="Times New Roman" w:cs="Times New Roman"/>
                                <w:b/>
                                <w:bCs/>
                                <w:color w:val="auto"/>
                                <w:sz w:val="16"/>
                                <w:szCs w:val="16"/>
                                <w:u w:val="none"/>
                                <w:lang w:val="id-ID"/>
                              </w:rPr>
                              <w:t>)</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Pertimbangan / Perencanaan</w:t>
                            </w:r>
                            <w:r>
                              <w:rPr>
                                <w:rFonts w:hint="default" w:ascii="Times New Roman" w:hAnsi="Times New Roman" w:cs="Times New Roman"/>
                                <w:color w:val="auto"/>
                                <w:sz w:val="16"/>
                                <w:szCs w:val="16"/>
                                <w:u w:val="none"/>
                                <w:lang w:val="id-ID"/>
                              </w:rPr>
                              <w:t xml:space="preserve"> </w:t>
                            </w:r>
                            <w:r>
                              <w:rPr>
                                <w:rFonts w:hint="default" w:ascii="Times New Roman" w:hAnsi="Times New Roman" w:cs="Times New Roman"/>
                                <w:color w:val="auto"/>
                                <w:sz w:val="16"/>
                                <w:szCs w:val="16"/>
                                <w:u w:val="none"/>
                              </w:rPr>
                              <w:t>Spasial</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Perencanaan</w:t>
                            </w:r>
                            <w:r>
                              <w:rPr>
                                <w:rFonts w:hint="default" w:ascii="Times New Roman" w:hAnsi="Times New Roman" w:cs="Times New Roman"/>
                                <w:color w:val="auto"/>
                                <w:sz w:val="16"/>
                                <w:szCs w:val="16"/>
                                <w:u w:val="none"/>
                                <w:lang w:val="id-ID"/>
                              </w:rPr>
                              <w:t xml:space="preserve"> </w:t>
                            </w:r>
                            <w:r>
                              <w:rPr>
                                <w:rFonts w:hint="default" w:ascii="Times New Roman" w:hAnsi="Times New Roman" w:cs="Times New Roman"/>
                                <w:color w:val="auto"/>
                                <w:sz w:val="16"/>
                                <w:szCs w:val="16"/>
                                <w:u w:val="none"/>
                              </w:rPr>
                              <w:t xml:space="preserve">Ruangan </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Perlengkapan / Perabotan</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Tata Cahaya</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Warna</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lang w:val="id-ID"/>
                              </w:rPr>
                            </w:pPr>
                            <w:r>
                              <w:rPr>
                                <w:rFonts w:hint="default" w:ascii="Times New Roman" w:hAnsi="Times New Roman" w:cs="Times New Roman"/>
                                <w:color w:val="auto"/>
                                <w:sz w:val="16"/>
                                <w:szCs w:val="16"/>
                                <w:u w:val="none"/>
                              </w:rPr>
                              <w:t>Pesan-</w:t>
                            </w:r>
                            <w:r>
                              <w:rPr>
                                <w:rFonts w:hint="default" w:ascii="Times New Roman" w:hAnsi="Times New Roman" w:cs="Times New Roman"/>
                                <w:color w:val="auto"/>
                                <w:sz w:val="16"/>
                                <w:szCs w:val="16"/>
                                <w:u w:val="none"/>
                                <w:lang w:val="id-ID"/>
                              </w:rPr>
                              <w:t>P</w:t>
                            </w:r>
                            <w:r>
                              <w:rPr>
                                <w:rFonts w:hint="default" w:ascii="Times New Roman" w:hAnsi="Times New Roman" w:cs="Times New Roman"/>
                                <w:color w:val="auto"/>
                                <w:sz w:val="16"/>
                                <w:szCs w:val="16"/>
                                <w:u w:val="none"/>
                              </w:rPr>
                              <w:t>esan</w:t>
                            </w:r>
                            <w:r>
                              <w:rPr>
                                <w:rFonts w:hint="default" w:ascii="Times New Roman" w:hAnsi="Times New Roman" w:cs="Times New Roman"/>
                                <w:color w:val="auto"/>
                                <w:sz w:val="16"/>
                                <w:szCs w:val="16"/>
                                <w:u w:val="none"/>
                                <w:lang w:val="id-ID"/>
                              </w:rPr>
                              <w:t xml:space="preserve"> </w:t>
                            </w:r>
                            <w:r>
                              <w:rPr>
                                <w:rFonts w:hint="default" w:ascii="Times New Roman" w:hAnsi="Times New Roman" w:cs="Times New Roman"/>
                                <w:color w:val="auto"/>
                                <w:sz w:val="16"/>
                                <w:szCs w:val="16"/>
                                <w:u w:val="none"/>
                              </w:rPr>
                              <w:t xml:space="preserve">yang </w:t>
                            </w:r>
                            <w:r>
                              <w:rPr>
                                <w:rFonts w:hint="default" w:ascii="Times New Roman" w:hAnsi="Times New Roman" w:cs="Times New Roman"/>
                                <w:color w:val="auto"/>
                                <w:sz w:val="16"/>
                                <w:szCs w:val="16"/>
                                <w:u w:val="none"/>
                                <w:lang w:val="id-ID"/>
                              </w:rPr>
                              <w:t>D</w:t>
                            </w:r>
                            <w:r>
                              <w:rPr>
                                <w:rFonts w:hint="default" w:ascii="Times New Roman" w:hAnsi="Times New Roman" w:cs="Times New Roman"/>
                                <w:color w:val="auto"/>
                                <w:sz w:val="16"/>
                                <w:szCs w:val="16"/>
                                <w:u w:val="none"/>
                              </w:rPr>
                              <w:t xml:space="preserve">isampaikan </w:t>
                            </w:r>
                            <w:r>
                              <w:rPr>
                                <w:rFonts w:hint="default" w:ascii="Times New Roman" w:hAnsi="Times New Roman" w:cs="Times New Roman"/>
                                <w:color w:val="auto"/>
                                <w:sz w:val="16"/>
                                <w:szCs w:val="16"/>
                                <w:u w:val="none"/>
                                <w:lang w:val="id-ID"/>
                              </w:rPr>
                              <w:t>S</w:t>
                            </w:r>
                            <w:r>
                              <w:rPr>
                                <w:rFonts w:hint="default" w:ascii="Times New Roman" w:hAnsi="Times New Roman" w:cs="Times New Roman"/>
                                <w:color w:val="auto"/>
                                <w:sz w:val="16"/>
                                <w:szCs w:val="16"/>
                                <w:u w:val="none"/>
                              </w:rPr>
                              <w:t xml:space="preserve">ecara </w:t>
                            </w:r>
                            <w:r>
                              <w:rPr>
                                <w:rFonts w:hint="default" w:ascii="Times New Roman" w:hAnsi="Times New Roman" w:cs="Times New Roman"/>
                                <w:color w:val="auto"/>
                                <w:sz w:val="16"/>
                                <w:szCs w:val="16"/>
                                <w:u w:val="none"/>
                                <w:lang w:val="id-ID"/>
                              </w:rPr>
                              <w:t>G</w:t>
                            </w:r>
                            <w:r>
                              <w:rPr>
                                <w:rFonts w:hint="default" w:ascii="Times New Roman" w:hAnsi="Times New Roman" w:cs="Times New Roman"/>
                                <w:color w:val="auto"/>
                                <w:sz w:val="16"/>
                                <w:szCs w:val="16"/>
                                <w:u w:val="none"/>
                              </w:rPr>
                              <w:t>rafis</w:t>
                            </w: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90</w:t>
                            </w:r>
                          </w:p>
                        </w:txbxContent>
                      </wps:txbx>
                      <wps:bodyPr upright="1"/>
                    </wps:wsp>
                  </a:graphicData>
                </a:graphic>
              </wp:anchor>
            </w:drawing>
          </mc:Choice>
          <mc:Fallback>
            <w:pict>
              <v:shape id="1033" o:spid="_x0000_s1026" o:spt="202" type="#_x0000_t202" style="position:absolute;left:0pt;margin-left:273.7pt;margin-top:6.4pt;height:101.8pt;width:157.35pt;z-index:1405978624;mso-width-relative:page;mso-height-relative:page;" fillcolor="#FFFFFF" filled="t" stroked="t" coordsize="21600,21600" o:gfxdata="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s36W7XAAAACgEA&#10;AA8AAAAAAAAAAQAgAAAAIgAAAGRycy9kb3ducmV2LnhtbFBLAQIUABQAAAAIAIdO4kCbPnBq4gEA&#10;AOMDAAAOAAAAAAAAAAEAIAAAACYBAABkcnMvZTJvRG9jLnhtbFBLBQYAAAAABgAGAFkBAAB6BQAA&#10;AAA=&#10;">
                <v:fill on="t" focussize="0,0"/>
                <v:stroke weight="0.5pt"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Fasilitas</w:t>
                      </w:r>
                    </w:p>
                    <w:p>
                      <w:pPr>
                        <w:keepNext w:val="0"/>
                        <w:keepLines w:val="0"/>
                        <w:pageBreakBefore w:val="0"/>
                        <w:widowControl/>
                        <w:kinsoku/>
                        <w:wordWrap/>
                        <w:overflowPunct/>
                        <w:topLinePunct w:val="0"/>
                        <w:autoSpaceDE/>
                        <w:autoSpaceDN/>
                        <w:bidi w:val="0"/>
                        <w:adjustRightInd/>
                        <w:snapToGrid/>
                        <w:spacing w:after="0"/>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(X</w:t>
                      </w:r>
                      <w:r>
                        <w:rPr>
                          <w:rFonts w:hint="default" w:ascii="Times New Roman" w:hAnsi="Times New Roman" w:cs="Times New Roman"/>
                          <w:b/>
                          <w:bCs/>
                          <w:color w:val="auto"/>
                          <w:sz w:val="16"/>
                          <w:szCs w:val="16"/>
                          <w:u w:val="none"/>
                          <w:vertAlign w:val="subscript"/>
                          <w:lang w:val="id-ID"/>
                        </w:rPr>
                        <w:t>3</w:t>
                      </w:r>
                      <w:r>
                        <w:rPr>
                          <w:rFonts w:hint="default" w:ascii="Times New Roman" w:hAnsi="Times New Roman" w:cs="Times New Roman"/>
                          <w:b/>
                          <w:bCs/>
                          <w:color w:val="auto"/>
                          <w:sz w:val="16"/>
                          <w:szCs w:val="16"/>
                          <w:u w:val="none"/>
                          <w:lang w:val="id-ID"/>
                        </w:rPr>
                        <w:t>)</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Pertimbangan / Perencanaan</w:t>
                      </w:r>
                      <w:r>
                        <w:rPr>
                          <w:rFonts w:hint="default" w:ascii="Times New Roman" w:hAnsi="Times New Roman" w:cs="Times New Roman"/>
                          <w:color w:val="auto"/>
                          <w:sz w:val="16"/>
                          <w:szCs w:val="16"/>
                          <w:u w:val="none"/>
                          <w:lang w:val="id-ID"/>
                        </w:rPr>
                        <w:t xml:space="preserve"> </w:t>
                      </w:r>
                      <w:r>
                        <w:rPr>
                          <w:rFonts w:hint="default" w:ascii="Times New Roman" w:hAnsi="Times New Roman" w:cs="Times New Roman"/>
                          <w:color w:val="auto"/>
                          <w:sz w:val="16"/>
                          <w:szCs w:val="16"/>
                          <w:u w:val="none"/>
                        </w:rPr>
                        <w:t>Spasial</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Perencanaan</w:t>
                      </w:r>
                      <w:r>
                        <w:rPr>
                          <w:rFonts w:hint="default" w:ascii="Times New Roman" w:hAnsi="Times New Roman" w:cs="Times New Roman"/>
                          <w:color w:val="auto"/>
                          <w:sz w:val="16"/>
                          <w:szCs w:val="16"/>
                          <w:u w:val="none"/>
                          <w:lang w:val="id-ID"/>
                        </w:rPr>
                        <w:t xml:space="preserve"> </w:t>
                      </w:r>
                      <w:r>
                        <w:rPr>
                          <w:rFonts w:hint="default" w:ascii="Times New Roman" w:hAnsi="Times New Roman" w:cs="Times New Roman"/>
                          <w:color w:val="auto"/>
                          <w:sz w:val="16"/>
                          <w:szCs w:val="16"/>
                          <w:u w:val="none"/>
                        </w:rPr>
                        <w:t xml:space="preserve">Ruangan </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Perlengkapan / Perabotan</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Tata Cahaya</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color w:val="auto"/>
                          <w:sz w:val="16"/>
                          <w:szCs w:val="16"/>
                          <w:u w:val="none"/>
                        </w:rPr>
                        <w:t>Warna</w:t>
                      </w:r>
                    </w:p>
                    <w:p>
                      <w:pPr>
                        <w:keepNext w:val="0"/>
                        <w:keepLines w:val="0"/>
                        <w:pageBreakBefore w:val="0"/>
                        <w:widowControl/>
                        <w:numPr>
                          <w:ilvl w:val="0"/>
                          <w:numId w:val="5"/>
                        </w:numPr>
                        <w:kinsoku/>
                        <w:wordWrap/>
                        <w:overflowPunct/>
                        <w:topLinePunct w:val="0"/>
                        <w:autoSpaceDE/>
                        <w:autoSpaceDN/>
                        <w:bidi w:val="0"/>
                        <w:adjustRightInd/>
                        <w:snapToGrid/>
                        <w:spacing w:after="0"/>
                        <w:ind w:left="425" w:leftChars="0" w:right="0" w:rightChars="0" w:hanging="425" w:firstLineChars="0"/>
                        <w:jc w:val="both"/>
                        <w:textAlignment w:val="auto"/>
                        <w:outlineLvl w:val="9"/>
                        <w:rPr>
                          <w:rFonts w:hint="default" w:ascii="Times New Roman" w:hAnsi="Times New Roman" w:cs="Times New Roman"/>
                          <w:color w:val="auto"/>
                          <w:sz w:val="16"/>
                          <w:szCs w:val="16"/>
                          <w:u w:val="none"/>
                          <w:lang w:val="id-ID"/>
                        </w:rPr>
                      </w:pPr>
                      <w:r>
                        <w:rPr>
                          <w:rFonts w:hint="default" w:ascii="Times New Roman" w:hAnsi="Times New Roman" w:cs="Times New Roman"/>
                          <w:color w:val="auto"/>
                          <w:sz w:val="16"/>
                          <w:szCs w:val="16"/>
                          <w:u w:val="none"/>
                        </w:rPr>
                        <w:t>Pesan-</w:t>
                      </w:r>
                      <w:r>
                        <w:rPr>
                          <w:rFonts w:hint="default" w:ascii="Times New Roman" w:hAnsi="Times New Roman" w:cs="Times New Roman"/>
                          <w:color w:val="auto"/>
                          <w:sz w:val="16"/>
                          <w:szCs w:val="16"/>
                          <w:u w:val="none"/>
                          <w:lang w:val="id-ID"/>
                        </w:rPr>
                        <w:t>P</w:t>
                      </w:r>
                      <w:r>
                        <w:rPr>
                          <w:rFonts w:hint="default" w:ascii="Times New Roman" w:hAnsi="Times New Roman" w:cs="Times New Roman"/>
                          <w:color w:val="auto"/>
                          <w:sz w:val="16"/>
                          <w:szCs w:val="16"/>
                          <w:u w:val="none"/>
                        </w:rPr>
                        <w:t>esan</w:t>
                      </w:r>
                      <w:r>
                        <w:rPr>
                          <w:rFonts w:hint="default" w:ascii="Times New Roman" w:hAnsi="Times New Roman" w:cs="Times New Roman"/>
                          <w:color w:val="auto"/>
                          <w:sz w:val="16"/>
                          <w:szCs w:val="16"/>
                          <w:u w:val="none"/>
                          <w:lang w:val="id-ID"/>
                        </w:rPr>
                        <w:t xml:space="preserve"> </w:t>
                      </w:r>
                      <w:r>
                        <w:rPr>
                          <w:rFonts w:hint="default" w:ascii="Times New Roman" w:hAnsi="Times New Roman" w:cs="Times New Roman"/>
                          <w:color w:val="auto"/>
                          <w:sz w:val="16"/>
                          <w:szCs w:val="16"/>
                          <w:u w:val="none"/>
                        </w:rPr>
                        <w:t xml:space="preserve">yang </w:t>
                      </w:r>
                      <w:r>
                        <w:rPr>
                          <w:rFonts w:hint="default" w:ascii="Times New Roman" w:hAnsi="Times New Roman" w:cs="Times New Roman"/>
                          <w:color w:val="auto"/>
                          <w:sz w:val="16"/>
                          <w:szCs w:val="16"/>
                          <w:u w:val="none"/>
                          <w:lang w:val="id-ID"/>
                        </w:rPr>
                        <w:t>D</w:t>
                      </w:r>
                      <w:r>
                        <w:rPr>
                          <w:rFonts w:hint="default" w:ascii="Times New Roman" w:hAnsi="Times New Roman" w:cs="Times New Roman"/>
                          <w:color w:val="auto"/>
                          <w:sz w:val="16"/>
                          <w:szCs w:val="16"/>
                          <w:u w:val="none"/>
                        </w:rPr>
                        <w:t xml:space="preserve">isampaikan </w:t>
                      </w:r>
                      <w:r>
                        <w:rPr>
                          <w:rFonts w:hint="default" w:ascii="Times New Roman" w:hAnsi="Times New Roman" w:cs="Times New Roman"/>
                          <w:color w:val="auto"/>
                          <w:sz w:val="16"/>
                          <w:szCs w:val="16"/>
                          <w:u w:val="none"/>
                          <w:lang w:val="id-ID"/>
                        </w:rPr>
                        <w:t>S</w:t>
                      </w:r>
                      <w:r>
                        <w:rPr>
                          <w:rFonts w:hint="default" w:ascii="Times New Roman" w:hAnsi="Times New Roman" w:cs="Times New Roman"/>
                          <w:color w:val="auto"/>
                          <w:sz w:val="16"/>
                          <w:szCs w:val="16"/>
                          <w:u w:val="none"/>
                        </w:rPr>
                        <w:t xml:space="preserve">ecara </w:t>
                      </w:r>
                      <w:r>
                        <w:rPr>
                          <w:rFonts w:hint="default" w:ascii="Times New Roman" w:hAnsi="Times New Roman" w:cs="Times New Roman"/>
                          <w:color w:val="auto"/>
                          <w:sz w:val="16"/>
                          <w:szCs w:val="16"/>
                          <w:u w:val="none"/>
                          <w:lang w:val="id-ID"/>
                        </w:rPr>
                        <w:t>G</w:t>
                      </w:r>
                      <w:r>
                        <w:rPr>
                          <w:rFonts w:hint="default" w:ascii="Times New Roman" w:hAnsi="Times New Roman" w:cs="Times New Roman"/>
                          <w:color w:val="auto"/>
                          <w:sz w:val="16"/>
                          <w:szCs w:val="16"/>
                          <w:u w:val="none"/>
                        </w:rPr>
                        <w:t>rafis</w:t>
                      </w: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90</w:t>
                      </w:r>
                    </w:p>
                  </w:txbxContent>
                </v:textbox>
              </v:shape>
            </w:pict>
          </mc:Fallback>
        </mc:AlternateContent>
      </w:r>
      <w:r>
        <w:rPr>
          <w:rFonts w:hint="default" w:ascii="Times New Roman" w:hAnsi="Times New Roman" w:cs="Times New Roman"/>
          <w:sz w:val="22"/>
          <w:szCs w:val="22"/>
        </w:rPr>
        <mc:AlternateContent>
          <mc:Choice Requires="wps">
            <w:drawing>
              <wp:anchor distT="0" distB="0" distL="114300" distR="114300" simplePos="0" relativeHeight="1405978624" behindDoc="0" locked="0" layoutInCell="1" allowOverlap="1">
                <wp:simplePos x="0" y="0"/>
                <wp:positionH relativeFrom="column">
                  <wp:posOffset>2622550</wp:posOffset>
                </wp:positionH>
                <wp:positionV relativeFrom="paragraph">
                  <wp:posOffset>1250950</wp:posOffset>
                </wp:positionV>
                <wp:extent cx="130175" cy="704215"/>
                <wp:effectExtent l="4445" t="635" r="36830" b="0"/>
                <wp:wrapNone/>
                <wp:docPr id="19" name="1036"/>
                <wp:cNvGraphicFramePr/>
                <a:graphic xmlns:a="http://schemas.openxmlformats.org/drawingml/2006/main">
                  <a:graphicData uri="http://schemas.microsoft.com/office/word/2010/wordprocessingShape">
                    <wps:wsp>
                      <wps:cNvCnPr>
                        <a:stCxn id="24" idx="2"/>
                        <a:endCxn id="30" idx="0"/>
                      </wps:cNvCnPr>
                      <wps:spPr>
                        <a:xfrm>
                          <a:off x="0" y="0"/>
                          <a:ext cx="130175" cy="70421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1036" o:spid="_x0000_s1026" o:spt="32" type="#_x0000_t32" style="position:absolute;left:0pt;margin-left:206.5pt;margin-top:98.5pt;height:55.45pt;width:10.25pt;z-index:1405978624;mso-width-relative:page;mso-height-relative:page;" filled="f" stroked="t" coordsize="21600,21600" o:gfxdata="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rO0y2gAAAAsBAAAPAAAAAAAAAAEAIAAAACIAAABkcnMvZG93bnJldi54bWxQSwECFAAUAAAACACH&#10;TuJAUdR1m+kBAADdAwAADgAAAAAAAAABACAAAAApAQAAZHJzL2Uyb0RvYy54bWxQSwUGAAAAAAYA&#10;BgBZAQAAhAUAAAAA&#10;">
                <v:fill on="f" focussize="0,0"/>
                <v:stroke weight="0.5pt" color="#000000" joinstyle="miter"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color w:val="auto"/>
          <w:sz w:val="22"/>
          <w:szCs w:val="22"/>
          <w:u w:val="none"/>
        </w:rPr>
      </w:pPr>
      <w:r>
        <w:rPr>
          <w:rFonts w:hint="default" w:ascii="Times New Roman" w:hAnsi="Times New Roman" w:cs="Times New Roman"/>
          <w:sz w:val="22"/>
          <w:szCs w:val="22"/>
        </w:rPr>
        <mc:AlternateContent>
          <mc:Choice Requires="wps">
            <w:drawing>
              <wp:anchor distT="0" distB="0" distL="114300" distR="114300" simplePos="0" relativeHeight="1405978624" behindDoc="0" locked="0" layoutInCell="1" allowOverlap="1">
                <wp:simplePos x="0" y="0"/>
                <wp:positionH relativeFrom="column">
                  <wp:posOffset>1821180</wp:posOffset>
                </wp:positionH>
                <wp:positionV relativeFrom="paragraph">
                  <wp:posOffset>20320</wp:posOffset>
                </wp:positionV>
                <wp:extent cx="1602105" cy="1069975"/>
                <wp:effectExtent l="5080" t="5080" r="12065" b="10795"/>
                <wp:wrapNone/>
                <wp:docPr id="24" name="1032"/>
                <wp:cNvGraphicFramePr/>
                <a:graphic xmlns:a="http://schemas.openxmlformats.org/drawingml/2006/main">
                  <a:graphicData uri="http://schemas.microsoft.com/office/word/2010/wordprocessingShape">
                    <wps:wsp>
                      <wps:cNvSpPr txBox="1"/>
                      <wps:spPr>
                        <a:xfrm>
                          <a:off x="0" y="0"/>
                          <a:ext cx="1602105" cy="10699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Harga</w:t>
                            </w:r>
                          </w:p>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(X</w:t>
                            </w:r>
                            <w:r>
                              <w:rPr>
                                <w:rFonts w:hint="default" w:ascii="Times New Roman" w:hAnsi="Times New Roman" w:cs="Times New Roman"/>
                                <w:b/>
                                <w:bCs/>
                                <w:color w:val="auto"/>
                                <w:sz w:val="16"/>
                                <w:szCs w:val="16"/>
                                <w:u w:val="none"/>
                                <w:vertAlign w:val="subscript"/>
                                <w:lang w:val="id-ID"/>
                              </w:rPr>
                              <w:t>2</w:t>
                            </w:r>
                            <w:r>
                              <w:rPr>
                                <w:rFonts w:hint="default" w:ascii="Times New Roman" w:hAnsi="Times New Roman" w:cs="Times New Roman"/>
                                <w:b/>
                                <w:bCs/>
                                <w:color w:val="auto"/>
                                <w:sz w:val="16"/>
                                <w:szCs w:val="16"/>
                                <w:u w:val="none"/>
                                <w:lang w:val="id-ID"/>
                              </w:rPr>
                              <w:t>)</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Keterjangkauan Harga</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Kesesuaian Harga dengan Kualitas Produk</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Daya Saing Harga</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 xml:space="preserve">Kesesuaian Harga </w:t>
                            </w: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90</w:t>
                            </w:r>
                          </w:p>
                        </w:txbxContent>
                      </wps:txbx>
                      <wps:bodyPr upright="1"/>
                    </wps:wsp>
                  </a:graphicData>
                </a:graphic>
              </wp:anchor>
            </w:drawing>
          </mc:Choice>
          <mc:Fallback>
            <w:pict>
              <v:shape id="1032" o:spid="_x0000_s1026" o:spt="202" type="#_x0000_t202" style="position:absolute;left:0pt;margin-left:143.4pt;margin-top:1.6pt;height:84.25pt;width:126.15pt;z-index:1405978624;mso-width-relative:page;mso-height-relative:page;" fillcolor="#FFFFFF" filled="t" stroked="t" coordsize="21600,21600" o:gfxdata="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PTQHNYAAAAJAQAADwAA&#10;AAAAAAABACAAAAAiAAAAZHJzL2Rvd25yZXYueG1sUEsBAhQAFAAAAAgAh07iQBZzkWDfAQAA4wMA&#10;AA4AAAAAAAAAAQAgAAAAJQEAAGRycy9lMm9Eb2MueG1sUEsFBgAAAAAGAAYAWQEAAHYFAAAAAA==&#10;">
                <v:fill on="t" focussize="0,0"/>
                <v:stroke weight="0.5pt"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Harga</w:t>
                      </w:r>
                    </w:p>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(X</w:t>
                      </w:r>
                      <w:r>
                        <w:rPr>
                          <w:rFonts w:hint="default" w:ascii="Times New Roman" w:hAnsi="Times New Roman" w:cs="Times New Roman"/>
                          <w:b/>
                          <w:bCs/>
                          <w:color w:val="auto"/>
                          <w:sz w:val="16"/>
                          <w:szCs w:val="16"/>
                          <w:u w:val="none"/>
                          <w:vertAlign w:val="subscript"/>
                          <w:lang w:val="id-ID"/>
                        </w:rPr>
                        <w:t>2</w:t>
                      </w:r>
                      <w:r>
                        <w:rPr>
                          <w:rFonts w:hint="default" w:ascii="Times New Roman" w:hAnsi="Times New Roman" w:cs="Times New Roman"/>
                          <w:b/>
                          <w:bCs/>
                          <w:color w:val="auto"/>
                          <w:sz w:val="16"/>
                          <w:szCs w:val="16"/>
                          <w:u w:val="none"/>
                          <w:lang w:val="id-ID"/>
                        </w:rPr>
                        <w:t>)</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Keterjangkauan Harga</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Kesesuaian Harga dengan Kualitas Produk</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Daya Saing Harga</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right="0" w:rightChars="0" w:hanging="425" w:firstLineChars="0"/>
                        <w:textAlignment w:val="auto"/>
                        <w:outlineLvl w:val="9"/>
                        <w:rPr>
                          <w:rFonts w:hint="default" w:ascii="Times New Roman" w:hAnsi="Times New Roman" w:cs="Times New Roman"/>
                          <w:b w:val="0"/>
                          <w:bCs w:val="0"/>
                          <w:color w:val="auto"/>
                          <w:sz w:val="16"/>
                          <w:szCs w:val="16"/>
                          <w:u w:val="none"/>
                          <w:lang w:val="id-ID"/>
                        </w:rPr>
                      </w:pPr>
                      <w:r>
                        <w:rPr>
                          <w:rFonts w:hint="default" w:ascii="Times New Roman" w:hAnsi="Times New Roman" w:cs="Times New Roman"/>
                          <w:b w:val="0"/>
                          <w:bCs w:val="0"/>
                          <w:color w:val="auto"/>
                          <w:sz w:val="16"/>
                          <w:szCs w:val="16"/>
                          <w:u w:val="none"/>
                          <w:lang w:val="id-ID"/>
                        </w:rPr>
                        <w:t xml:space="preserve">Kesesuaian Harga </w:t>
                      </w: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right="0" w:rightChars="0"/>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90</w:t>
                      </w:r>
                    </w:p>
                  </w:txbxContent>
                </v:textbox>
              </v:shape>
            </w:pict>
          </mc:Fallback>
        </mc:AlternateContent>
      </w:r>
      <w:r>
        <w:rPr>
          <w:rFonts w:hint="default" w:ascii="Times New Roman" w:hAnsi="Times New Roman" w:cs="Times New Roman"/>
          <w:sz w:val="22"/>
          <w:szCs w:val="22"/>
        </w:rPr>
        <mc:AlternateContent>
          <mc:Choice Requires="wps">
            <w:drawing>
              <wp:anchor distT="0" distB="0" distL="114300" distR="114300" simplePos="0" relativeHeight="1405978624" behindDoc="0" locked="0" layoutInCell="1" allowOverlap="1">
                <wp:simplePos x="0" y="0"/>
                <wp:positionH relativeFrom="column">
                  <wp:posOffset>276225</wp:posOffset>
                </wp:positionH>
                <wp:positionV relativeFrom="paragraph">
                  <wp:posOffset>17780</wp:posOffset>
                </wp:positionV>
                <wp:extent cx="1472565" cy="951865"/>
                <wp:effectExtent l="4445" t="4445" r="8890" b="15240"/>
                <wp:wrapNone/>
                <wp:docPr id="18" name="1034"/>
                <wp:cNvGraphicFramePr/>
                <a:graphic xmlns:a="http://schemas.openxmlformats.org/drawingml/2006/main">
                  <a:graphicData uri="http://schemas.microsoft.com/office/word/2010/wordprocessingShape">
                    <wps:wsp>
                      <wps:cNvSpPr txBox="1"/>
                      <wps:spPr>
                        <a:xfrm>
                          <a:off x="0" y="0"/>
                          <a:ext cx="1472565" cy="9518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Kualitas Pelayanan</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(X</w:t>
                            </w:r>
                            <w:r>
                              <w:rPr>
                                <w:rFonts w:hint="default" w:ascii="Times New Roman" w:hAnsi="Times New Roman" w:cs="Times New Roman"/>
                                <w:b/>
                                <w:bCs/>
                                <w:color w:val="auto"/>
                                <w:sz w:val="16"/>
                                <w:szCs w:val="16"/>
                                <w:u w:val="none"/>
                                <w:vertAlign w:val="subscript"/>
                                <w:lang w:val="id-ID"/>
                              </w:rPr>
                              <w:t>1</w:t>
                            </w:r>
                            <w:r>
                              <w:rPr>
                                <w:rFonts w:hint="default" w:ascii="Times New Roman" w:hAnsi="Times New Roman" w:cs="Times New Roman"/>
                                <w:b/>
                                <w:bCs/>
                                <w:color w:val="auto"/>
                                <w:sz w:val="16"/>
                                <w:szCs w:val="16"/>
                                <w:u w:val="none"/>
                                <w:lang w:val="id-ID"/>
                              </w:rPr>
                              <w:t>)</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lang w:val="en-US"/>
                              </w:rPr>
                              <w:t>Kehandalan (</w:t>
                            </w:r>
                            <w:r>
                              <w:rPr>
                                <w:rFonts w:ascii="Times New Roman" w:hAnsi="Times New Roman" w:cs="Times New Roman"/>
                                <w:i/>
                                <w:color w:val="auto"/>
                                <w:sz w:val="16"/>
                                <w:szCs w:val="16"/>
                                <w:u w:val="none"/>
                                <w:lang w:val="en-US"/>
                              </w:rPr>
                              <w:t>Reliability</w:t>
                            </w:r>
                            <w:r>
                              <w:rPr>
                                <w:rFonts w:ascii="Times New Roman" w:hAnsi="Times New Roman" w:cs="Times New Roman"/>
                                <w:color w:val="auto"/>
                                <w:sz w:val="16"/>
                                <w:szCs w:val="16"/>
                                <w:u w:val="none"/>
                              </w:rPr>
                              <w:t>),</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ascii="Times New Roman" w:hAnsi="Times New Roman" w:cs="Times New Roman"/>
                                <w:color w:val="auto"/>
                                <w:sz w:val="16"/>
                                <w:szCs w:val="16"/>
                                <w:u w:val="none"/>
                                <w:lang w:val="en-US"/>
                              </w:rPr>
                            </w:pPr>
                            <w:r>
                              <w:rPr>
                                <w:rFonts w:ascii="Times New Roman" w:hAnsi="Times New Roman" w:cs="Times New Roman"/>
                                <w:color w:val="auto"/>
                                <w:sz w:val="16"/>
                                <w:szCs w:val="16"/>
                                <w:u w:val="none"/>
                                <w:lang w:val="en-US"/>
                              </w:rPr>
                              <w:t>Ketanggapan (</w:t>
                            </w:r>
                            <w:r>
                              <w:rPr>
                                <w:rFonts w:ascii="Times New Roman" w:hAnsi="Times New Roman" w:cs="Times New Roman"/>
                                <w:i/>
                                <w:color w:val="auto"/>
                                <w:sz w:val="16"/>
                                <w:szCs w:val="16"/>
                                <w:u w:val="none"/>
                                <w:lang w:val="en-US"/>
                              </w:rPr>
                              <w:t>Responsivenees</w:t>
                            </w:r>
                            <w:r>
                              <w:rPr>
                                <w:rFonts w:ascii="Times New Roman" w:hAnsi="Times New Roman" w:cs="Times New Roman"/>
                                <w:color w:val="auto"/>
                                <w:sz w:val="16"/>
                                <w:szCs w:val="16"/>
                                <w:u w:val="none"/>
                                <w:lang w:val="en-US"/>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5" w:leftChars="0" w:right="0" w:rightChars="0" w:hanging="425" w:firstLineChars="0"/>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lang w:val="en-US"/>
                              </w:rPr>
                              <w:t>Jaminan (</w:t>
                            </w:r>
                            <w:r>
                              <w:rPr>
                                <w:rFonts w:ascii="Times New Roman" w:hAnsi="Times New Roman" w:cs="Times New Roman"/>
                                <w:i/>
                                <w:color w:val="auto"/>
                                <w:sz w:val="16"/>
                                <w:szCs w:val="16"/>
                                <w:u w:val="none"/>
                                <w:lang w:val="en-US"/>
                              </w:rPr>
                              <w:t>Assurance</w:t>
                            </w:r>
                            <w:r>
                              <w:rPr>
                                <w:rFonts w:ascii="Times New Roman" w:hAnsi="Times New Roman" w:cs="Times New Roman"/>
                                <w:color w:val="auto"/>
                                <w:sz w:val="16"/>
                                <w:szCs w:val="16"/>
                                <w:u w:val="none"/>
                                <w:lang w:val="en-US"/>
                              </w:rPr>
                              <w:t>)</w:t>
                            </w:r>
                            <w:r>
                              <w:rPr>
                                <w:rFonts w:ascii="Times New Roman" w:hAnsi="Times New Roman" w:cs="Times New Roman"/>
                                <w:color w:val="auto"/>
                                <w:sz w:val="16"/>
                                <w:szCs w:val="16"/>
                                <w:u w:val="none"/>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5" w:leftChars="0" w:right="0" w:rightChars="0" w:hanging="425" w:firstLineChars="0"/>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lang w:val="en-US"/>
                              </w:rPr>
                              <w:t>Empati (</w:t>
                            </w:r>
                            <w:r>
                              <w:rPr>
                                <w:rFonts w:ascii="Times New Roman" w:hAnsi="Times New Roman" w:cs="Times New Roman"/>
                                <w:i/>
                                <w:color w:val="auto"/>
                                <w:sz w:val="16"/>
                                <w:szCs w:val="16"/>
                                <w:u w:val="none"/>
                                <w:lang w:val="en-US"/>
                              </w:rPr>
                              <w:t>Empathy</w:t>
                            </w:r>
                            <w:r>
                              <w:rPr>
                                <w:rFonts w:ascii="Times New Roman" w:hAnsi="Times New Roman" w:cs="Times New Roman"/>
                                <w:color w:val="auto"/>
                                <w:sz w:val="16"/>
                                <w:szCs w:val="16"/>
                                <w:u w:val="none"/>
                                <w:lang w:val="en-US"/>
                              </w:rPr>
                              <w:t>)</w:t>
                            </w:r>
                            <w:r>
                              <w:rPr>
                                <w:rFonts w:ascii="Times New Roman" w:hAnsi="Times New Roman" w:cs="Times New Roman"/>
                                <w:color w:val="auto"/>
                                <w:sz w:val="16"/>
                                <w:szCs w:val="16"/>
                                <w:u w:val="none"/>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5" w:leftChars="0" w:right="0" w:rightChars="0" w:hanging="425" w:firstLineChars="0"/>
                              <w:textAlignment w:val="auto"/>
                              <w:outlineLvl w:val="9"/>
                              <w:rPr>
                                <w:rFonts w:hint="default" w:ascii="Times New Roman" w:hAnsi="Times New Roman" w:cs="Times New Roman"/>
                                <w:color w:val="auto"/>
                                <w:sz w:val="16"/>
                                <w:szCs w:val="16"/>
                                <w:u w:val="none"/>
                                <w:lang w:val="id-ID"/>
                              </w:rPr>
                            </w:pPr>
                            <w:r>
                              <w:rPr>
                                <w:rFonts w:ascii="Times New Roman" w:hAnsi="Times New Roman" w:cs="Times New Roman"/>
                                <w:color w:val="auto"/>
                                <w:sz w:val="16"/>
                                <w:szCs w:val="16"/>
                                <w:u w:val="none"/>
                                <w:lang w:val="en-US"/>
                              </w:rPr>
                              <w:t xml:space="preserve">Bukti </w:t>
                            </w:r>
                            <w:r>
                              <w:rPr>
                                <w:rFonts w:ascii="Times New Roman" w:hAnsi="Times New Roman" w:cs="Times New Roman"/>
                                <w:color w:val="auto"/>
                                <w:sz w:val="16"/>
                                <w:szCs w:val="16"/>
                                <w:u w:val="none"/>
                                <w:lang w:val="id-ID"/>
                              </w:rPr>
                              <w:t>F</w:t>
                            </w:r>
                            <w:r>
                              <w:rPr>
                                <w:rFonts w:ascii="Times New Roman" w:hAnsi="Times New Roman" w:cs="Times New Roman"/>
                                <w:color w:val="auto"/>
                                <w:sz w:val="16"/>
                                <w:szCs w:val="16"/>
                                <w:u w:val="none"/>
                                <w:lang w:val="en-US"/>
                              </w:rPr>
                              <w:t>isik (</w:t>
                            </w:r>
                            <w:r>
                              <w:rPr>
                                <w:rFonts w:ascii="Times New Roman" w:hAnsi="Times New Roman" w:cs="Times New Roman"/>
                                <w:i/>
                                <w:color w:val="auto"/>
                                <w:sz w:val="16"/>
                                <w:szCs w:val="16"/>
                                <w:u w:val="none"/>
                                <w:lang w:val="en-US"/>
                              </w:rPr>
                              <w:t>Tangible</w:t>
                            </w:r>
                            <w:r>
                              <w:rPr>
                                <w:rFonts w:ascii="Times New Roman" w:hAnsi="Times New Roman" w:cs="Times New Roman"/>
                                <w:color w:val="auto"/>
                                <w:sz w:val="16"/>
                                <w:szCs w:val="16"/>
                                <w:u w:val="none"/>
                                <w:lang w:val="en-US"/>
                              </w:rPr>
                              <w:t>)</w:t>
                            </w: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90</w:t>
                            </w:r>
                          </w:p>
                        </w:txbxContent>
                      </wps:txbx>
                      <wps:bodyPr upright="1"/>
                    </wps:wsp>
                  </a:graphicData>
                </a:graphic>
              </wp:anchor>
            </w:drawing>
          </mc:Choice>
          <mc:Fallback>
            <w:pict>
              <v:shape id="1034" o:spid="_x0000_s1026" o:spt="202" type="#_x0000_t202" style="position:absolute;left:0pt;margin-left:21.75pt;margin-top:1.4pt;height:74.95pt;width:115.95pt;z-index:1405978624;mso-width-relative:page;mso-height-relative:page;" fillcolor="#FFFFFF" filled="t" stroked="t" coordsize="21600,21600" o:gfxdata="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yTgr/VAAAACAEAAA8AAAAA&#10;AAAAAQAgAAAAIgAAAGRycy9kb3ducmV2LnhtbFBLAQIUABQAAAAIAIdO4kCYIH+o3gEAAOIDAAAO&#10;AAAAAAAAAAEAIAAAACQBAABkcnMvZTJvRG9jLnhtbFBLBQYAAAAABgAGAFkBAAB0BQAAAAA=&#10;">
                <v:fill on="t" focussize="0,0"/>
                <v:stroke weight="0.5pt"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Kualitas Pelayanan</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(X</w:t>
                      </w:r>
                      <w:r>
                        <w:rPr>
                          <w:rFonts w:hint="default" w:ascii="Times New Roman" w:hAnsi="Times New Roman" w:cs="Times New Roman"/>
                          <w:b/>
                          <w:bCs/>
                          <w:color w:val="auto"/>
                          <w:sz w:val="16"/>
                          <w:szCs w:val="16"/>
                          <w:u w:val="none"/>
                          <w:vertAlign w:val="subscript"/>
                          <w:lang w:val="id-ID"/>
                        </w:rPr>
                        <w:t>1</w:t>
                      </w:r>
                      <w:r>
                        <w:rPr>
                          <w:rFonts w:hint="default" w:ascii="Times New Roman" w:hAnsi="Times New Roman" w:cs="Times New Roman"/>
                          <w:b/>
                          <w:bCs/>
                          <w:color w:val="auto"/>
                          <w:sz w:val="16"/>
                          <w:szCs w:val="16"/>
                          <w:u w:val="none"/>
                          <w:lang w:val="id-ID"/>
                        </w:rPr>
                        <w:t>)</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lang w:val="en-US"/>
                        </w:rPr>
                        <w:t>Kehandalan (</w:t>
                      </w:r>
                      <w:r>
                        <w:rPr>
                          <w:rFonts w:ascii="Times New Roman" w:hAnsi="Times New Roman" w:cs="Times New Roman"/>
                          <w:i/>
                          <w:color w:val="auto"/>
                          <w:sz w:val="16"/>
                          <w:szCs w:val="16"/>
                          <w:u w:val="none"/>
                          <w:lang w:val="en-US"/>
                        </w:rPr>
                        <w:t>Reliability</w:t>
                      </w:r>
                      <w:r>
                        <w:rPr>
                          <w:rFonts w:ascii="Times New Roman" w:hAnsi="Times New Roman" w:cs="Times New Roman"/>
                          <w:color w:val="auto"/>
                          <w:sz w:val="16"/>
                          <w:szCs w:val="16"/>
                          <w:u w:val="none"/>
                        </w:rPr>
                        <w:t>),</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ascii="Times New Roman" w:hAnsi="Times New Roman" w:cs="Times New Roman"/>
                          <w:color w:val="auto"/>
                          <w:sz w:val="16"/>
                          <w:szCs w:val="16"/>
                          <w:u w:val="none"/>
                          <w:lang w:val="en-US"/>
                        </w:rPr>
                      </w:pPr>
                      <w:r>
                        <w:rPr>
                          <w:rFonts w:ascii="Times New Roman" w:hAnsi="Times New Roman" w:cs="Times New Roman"/>
                          <w:color w:val="auto"/>
                          <w:sz w:val="16"/>
                          <w:szCs w:val="16"/>
                          <w:u w:val="none"/>
                          <w:lang w:val="en-US"/>
                        </w:rPr>
                        <w:t>Ketanggapan (</w:t>
                      </w:r>
                      <w:r>
                        <w:rPr>
                          <w:rFonts w:ascii="Times New Roman" w:hAnsi="Times New Roman" w:cs="Times New Roman"/>
                          <w:i/>
                          <w:color w:val="auto"/>
                          <w:sz w:val="16"/>
                          <w:szCs w:val="16"/>
                          <w:u w:val="none"/>
                          <w:lang w:val="en-US"/>
                        </w:rPr>
                        <w:t>Responsivenees</w:t>
                      </w:r>
                      <w:r>
                        <w:rPr>
                          <w:rFonts w:ascii="Times New Roman" w:hAnsi="Times New Roman" w:cs="Times New Roman"/>
                          <w:color w:val="auto"/>
                          <w:sz w:val="16"/>
                          <w:szCs w:val="16"/>
                          <w:u w:val="none"/>
                          <w:lang w:val="en-US"/>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5" w:leftChars="0" w:right="0" w:rightChars="0" w:hanging="425" w:firstLineChars="0"/>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lang w:val="en-US"/>
                        </w:rPr>
                        <w:t>Jaminan (</w:t>
                      </w:r>
                      <w:r>
                        <w:rPr>
                          <w:rFonts w:ascii="Times New Roman" w:hAnsi="Times New Roman" w:cs="Times New Roman"/>
                          <w:i/>
                          <w:color w:val="auto"/>
                          <w:sz w:val="16"/>
                          <w:szCs w:val="16"/>
                          <w:u w:val="none"/>
                          <w:lang w:val="en-US"/>
                        </w:rPr>
                        <w:t>Assurance</w:t>
                      </w:r>
                      <w:r>
                        <w:rPr>
                          <w:rFonts w:ascii="Times New Roman" w:hAnsi="Times New Roman" w:cs="Times New Roman"/>
                          <w:color w:val="auto"/>
                          <w:sz w:val="16"/>
                          <w:szCs w:val="16"/>
                          <w:u w:val="none"/>
                          <w:lang w:val="en-US"/>
                        </w:rPr>
                        <w:t>)</w:t>
                      </w:r>
                      <w:r>
                        <w:rPr>
                          <w:rFonts w:ascii="Times New Roman" w:hAnsi="Times New Roman" w:cs="Times New Roman"/>
                          <w:color w:val="auto"/>
                          <w:sz w:val="16"/>
                          <w:szCs w:val="16"/>
                          <w:u w:val="none"/>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5" w:leftChars="0" w:right="0" w:rightChars="0" w:hanging="425" w:firstLineChars="0"/>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lang w:val="en-US"/>
                        </w:rPr>
                        <w:t>Empati (</w:t>
                      </w:r>
                      <w:r>
                        <w:rPr>
                          <w:rFonts w:ascii="Times New Roman" w:hAnsi="Times New Roman" w:cs="Times New Roman"/>
                          <w:i/>
                          <w:color w:val="auto"/>
                          <w:sz w:val="16"/>
                          <w:szCs w:val="16"/>
                          <w:u w:val="none"/>
                          <w:lang w:val="en-US"/>
                        </w:rPr>
                        <w:t>Empathy</w:t>
                      </w:r>
                      <w:r>
                        <w:rPr>
                          <w:rFonts w:ascii="Times New Roman" w:hAnsi="Times New Roman" w:cs="Times New Roman"/>
                          <w:color w:val="auto"/>
                          <w:sz w:val="16"/>
                          <w:szCs w:val="16"/>
                          <w:u w:val="none"/>
                          <w:lang w:val="en-US"/>
                        </w:rPr>
                        <w:t>)</w:t>
                      </w:r>
                      <w:r>
                        <w:rPr>
                          <w:rFonts w:ascii="Times New Roman" w:hAnsi="Times New Roman" w:cs="Times New Roman"/>
                          <w:color w:val="auto"/>
                          <w:sz w:val="16"/>
                          <w:szCs w:val="16"/>
                          <w:u w:val="none"/>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5" w:leftChars="0" w:right="0" w:rightChars="0" w:hanging="425" w:firstLineChars="0"/>
                        <w:textAlignment w:val="auto"/>
                        <w:outlineLvl w:val="9"/>
                        <w:rPr>
                          <w:rFonts w:hint="default" w:ascii="Times New Roman" w:hAnsi="Times New Roman" w:cs="Times New Roman"/>
                          <w:color w:val="auto"/>
                          <w:sz w:val="16"/>
                          <w:szCs w:val="16"/>
                          <w:u w:val="none"/>
                          <w:lang w:val="id-ID"/>
                        </w:rPr>
                      </w:pPr>
                      <w:r>
                        <w:rPr>
                          <w:rFonts w:ascii="Times New Roman" w:hAnsi="Times New Roman" w:cs="Times New Roman"/>
                          <w:color w:val="auto"/>
                          <w:sz w:val="16"/>
                          <w:szCs w:val="16"/>
                          <w:u w:val="none"/>
                          <w:lang w:val="en-US"/>
                        </w:rPr>
                        <w:t xml:space="preserve">Bukti </w:t>
                      </w:r>
                      <w:r>
                        <w:rPr>
                          <w:rFonts w:ascii="Times New Roman" w:hAnsi="Times New Roman" w:cs="Times New Roman"/>
                          <w:color w:val="auto"/>
                          <w:sz w:val="16"/>
                          <w:szCs w:val="16"/>
                          <w:u w:val="none"/>
                          <w:lang w:val="id-ID"/>
                        </w:rPr>
                        <w:t>F</w:t>
                      </w:r>
                      <w:r>
                        <w:rPr>
                          <w:rFonts w:ascii="Times New Roman" w:hAnsi="Times New Roman" w:cs="Times New Roman"/>
                          <w:color w:val="auto"/>
                          <w:sz w:val="16"/>
                          <w:szCs w:val="16"/>
                          <w:u w:val="none"/>
                          <w:lang w:val="en-US"/>
                        </w:rPr>
                        <w:t>isik (</w:t>
                      </w:r>
                      <w:r>
                        <w:rPr>
                          <w:rFonts w:ascii="Times New Roman" w:hAnsi="Times New Roman" w:cs="Times New Roman"/>
                          <w:i/>
                          <w:color w:val="auto"/>
                          <w:sz w:val="16"/>
                          <w:szCs w:val="16"/>
                          <w:u w:val="none"/>
                          <w:lang w:val="en-US"/>
                        </w:rPr>
                        <w:t>Tangible</w:t>
                      </w:r>
                      <w:r>
                        <w:rPr>
                          <w:rFonts w:ascii="Times New Roman" w:hAnsi="Times New Roman" w:cs="Times New Roman"/>
                          <w:color w:val="auto"/>
                          <w:sz w:val="16"/>
                          <w:szCs w:val="16"/>
                          <w:u w:val="none"/>
                          <w:lang w:val="en-US"/>
                        </w:rPr>
                        <w:t>)</w:t>
                      </w: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p>
                    <w:p>
                      <w:pPr>
                        <w:keepNext w:val="0"/>
                        <w:keepLines w:val="0"/>
                        <w:pageBreakBefore w:val="0"/>
                        <w:widowControl/>
                        <w:kinsoku/>
                        <w:wordWrap/>
                        <w:overflowPunct/>
                        <w:topLinePunct w:val="0"/>
                        <w:autoSpaceDE/>
                        <w:autoSpaceDN/>
                        <w:bidi w:val="0"/>
                        <w:adjustRightInd/>
                        <w:snapToGrid/>
                        <w:spacing w:after="0"/>
                        <w:ind w:right="0" w:rightChars="0"/>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90</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r>
        <w:rPr>
          <w:rFonts w:hint="default" w:ascii="Times New Roman" w:hAnsi="Times New Roman" w:cs="Times New Roman"/>
          <w:sz w:val="22"/>
          <w:szCs w:val="22"/>
        </w:rPr>
        <mc:AlternateContent>
          <mc:Choice Requires="wps">
            <w:drawing>
              <wp:anchor distT="0" distB="0" distL="114300" distR="114300" simplePos="0" relativeHeight="1405978624" behindDoc="0" locked="0" layoutInCell="1" allowOverlap="1">
                <wp:simplePos x="0" y="0"/>
                <wp:positionH relativeFrom="column">
                  <wp:posOffset>1012825</wp:posOffset>
                </wp:positionH>
                <wp:positionV relativeFrom="paragraph">
                  <wp:posOffset>487680</wp:posOffset>
                </wp:positionV>
                <wp:extent cx="1739900" cy="824865"/>
                <wp:effectExtent l="1905" t="4445" r="10795" b="8890"/>
                <wp:wrapNone/>
                <wp:docPr id="35" name="1037"/>
                <wp:cNvGraphicFramePr/>
                <a:graphic xmlns:a="http://schemas.openxmlformats.org/drawingml/2006/main">
                  <a:graphicData uri="http://schemas.microsoft.com/office/word/2010/wordprocessingShape">
                    <wps:wsp>
                      <wps:cNvCnPr>
                        <a:stCxn id="18" idx="2"/>
                        <a:endCxn id="30" idx="0"/>
                      </wps:cNvCnPr>
                      <wps:spPr>
                        <a:xfrm>
                          <a:off x="0" y="0"/>
                          <a:ext cx="1739900" cy="82486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1037" o:spid="_x0000_s1026" o:spt="32" type="#_x0000_t32" style="position:absolute;left:0pt;margin-left:79.75pt;margin-top:38.4pt;height:64.95pt;width:137pt;z-index:1405978624;mso-width-relative:page;mso-height-relative:page;" filled="f" stroked="t" coordsize="21600,21600" o:gfxdata="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Vc3W2QAAAAoBAAAPAAAAAAAAAAEAIAAAACIAAABkcnMvZG93bnJldi54bWxQSwECFAAUAAAACACH&#10;TuJAmGzlMeoBAADeAwAADgAAAAAAAAABACAAAAAoAQAAZHJzL2Uyb0RvYy54bWxQSwUGAAAAAAYA&#10;BgBZAQAAhAUAAAAA&#10;">
                <v:fill on="f" focussize="0,0"/>
                <v:stroke weight="0.5pt" color="#000000" joinstyle="miter"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left="2100" w:leftChars="0" w:right="0" w:rightChars="0" w:firstLine="1104" w:firstLineChars="690"/>
        <w:jc w:val="both"/>
        <w:textAlignment w:val="auto"/>
        <w:outlineLvl w:val="9"/>
        <w:rPr>
          <w:rFonts w:hint="default" w:ascii="Times New Roman" w:hAnsi="Times New Roman" w:cs="Times New Roman"/>
          <w:color w:val="auto"/>
          <w:sz w:val="16"/>
          <w:szCs w:val="16"/>
          <w:u w:val="none"/>
          <w:lang w:val="id-ID"/>
        </w:rPr>
      </w:pPr>
      <w:r>
        <w:rPr>
          <w:rFonts w:hint="default" w:ascii="Times New Roman" w:hAnsi="Times New Roman" w:cs="Times New Roman"/>
          <w:color w:val="auto"/>
          <w:sz w:val="16"/>
          <w:szCs w:val="16"/>
          <w:u w:val="none"/>
          <w:lang w:val="id-ID"/>
        </w:rPr>
        <w:t>H</w:t>
      </w:r>
      <w:r>
        <w:rPr>
          <w:rFonts w:hint="default" w:ascii="Times New Roman" w:hAnsi="Times New Roman" w:cs="Times New Roman"/>
          <w:color w:val="auto"/>
          <w:sz w:val="16"/>
          <w:szCs w:val="16"/>
          <w:u w:val="none"/>
          <w:vertAlign w:val="subscript"/>
          <w:lang w:val="id-ID"/>
        </w:rPr>
        <w:t xml:space="preserve">1   </w:t>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subscript"/>
          <w:lang w:val="id-ID"/>
        </w:rPr>
        <w:t xml:space="preserve">   </w:t>
      </w:r>
      <w:r>
        <w:rPr>
          <w:rFonts w:hint="default" w:ascii="Times New Roman" w:hAnsi="Times New Roman" w:cs="Times New Roman"/>
          <w:color w:val="auto"/>
          <w:sz w:val="16"/>
          <w:szCs w:val="16"/>
          <w:u w:val="none"/>
          <w:vertAlign w:val="baseline"/>
          <w:lang w:val="id-ID"/>
        </w:rPr>
        <w:t>H</w:t>
      </w:r>
      <w:r>
        <w:rPr>
          <w:rFonts w:hint="default" w:ascii="Times New Roman" w:hAnsi="Times New Roman" w:cs="Times New Roman"/>
          <w:color w:val="auto"/>
          <w:sz w:val="16"/>
          <w:szCs w:val="16"/>
          <w:u w:val="none"/>
          <w:vertAlign w:val="subscript"/>
          <w:lang w:val="id-ID"/>
        </w:rPr>
        <w:t xml:space="preserve">2  </w:t>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baseline"/>
          <w:lang w:val="id-ID"/>
        </w:rPr>
        <w:t>H</w:t>
      </w:r>
      <w:r>
        <w:rPr>
          <w:rFonts w:hint="default" w:ascii="Times New Roman" w:hAnsi="Times New Roman" w:cs="Times New Roman"/>
          <w:color w:val="auto"/>
          <w:sz w:val="16"/>
          <w:szCs w:val="16"/>
          <w:u w:val="none"/>
          <w:vertAlign w:val="subscript"/>
          <w:lang w:val="id-ID"/>
        </w:rPr>
        <w:t>3</w:t>
      </w:r>
    </w:p>
    <w:p>
      <w:pPr>
        <w:keepNext w:val="0"/>
        <w:keepLines w:val="0"/>
        <w:pageBreakBefore w:val="0"/>
        <w:widowControl/>
        <w:kinsoku/>
        <w:wordWrap/>
        <w:overflowPunct/>
        <w:topLinePunct w:val="0"/>
        <w:autoSpaceDE/>
        <w:autoSpaceDN/>
        <w:bidi w:val="0"/>
        <w:adjustRightInd/>
        <w:snapToGrid/>
        <w:spacing w:after="0" w:line="240" w:lineRule="auto"/>
        <w:ind w:left="2520" w:leftChars="0" w:right="0" w:rightChars="0" w:firstLine="420" w:firstLineChars="0"/>
        <w:jc w:val="both"/>
        <w:textAlignment w:val="auto"/>
        <w:outlineLvl w:val="9"/>
        <w:rPr>
          <w:rFonts w:hint="default" w:ascii="Times New Roman" w:hAnsi="Times New Roman" w:cs="Times New Roman"/>
          <w:color w:val="auto"/>
          <w:sz w:val="16"/>
          <w:szCs w:val="16"/>
          <w:u w:val="none"/>
          <w:vertAlign w:val="subscript"/>
          <w:lang w:val="id-ID"/>
        </w:rPr>
      </w:pPr>
      <w:r>
        <w:rPr>
          <w:rFonts w:hint="default" w:ascii="Times New Roman" w:hAnsi="Times New Roman" w:cs="Times New Roman"/>
          <w:sz w:val="16"/>
          <w:szCs w:val="16"/>
        </w:rPr>
        <mc:AlternateContent>
          <mc:Choice Requires="wps">
            <w:drawing>
              <wp:anchor distT="0" distB="0" distL="114300" distR="114300" simplePos="0" relativeHeight="1405978624" behindDoc="0" locked="0" layoutInCell="1" allowOverlap="1">
                <wp:simplePos x="0" y="0"/>
                <wp:positionH relativeFrom="column">
                  <wp:posOffset>2752725</wp:posOffset>
                </wp:positionH>
                <wp:positionV relativeFrom="paragraph">
                  <wp:posOffset>-188595</wp:posOffset>
                </wp:positionV>
                <wp:extent cx="1722755" cy="537210"/>
                <wp:effectExtent l="0" t="4445" r="10795" b="29845"/>
                <wp:wrapNone/>
                <wp:docPr id="42" name="1040"/>
                <wp:cNvGraphicFramePr/>
                <a:graphic xmlns:a="http://schemas.openxmlformats.org/drawingml/2006/main">
                  <a:graphicData uri="http://schemas.microsoft.com/office/word/2010/wordprocessingShape">
                    <wps:wsp>
                      <wps:cNvCnPr>
                        <a:stCxn id="23" idx="2"/>
                        <a:endCxn id="30" idx="0"/>
                      </wps:cNvCnPr>
                      <wps:spPr>
                        <a:xfrm flipH="1">
                          <a:off x="0" y="0"/>
                          <a:ext cx="1722755" cy="53721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1040" o:spid="_x0000_s1026" o:spt="32" type="#_x0000_t32" style="position:absolute;left:0pt;flip:x;margin-left:216.75pt;margin-top:-14.85pt;height:42.3pt;width:135.65pt;z-index:1405978624;mso-width-relative:page;mso-height-relative:page;" filled="f" stroked="t" coordsize="21600,21600" o:gfxdata="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9Ko2wAAAAoBAAAPAAAAAAAAAAEAIAAAACIAAABkcnMvZG93bnJldi54bWxQSwEC&#10;FAAUAAAACACHTuJAV5rv8vEBAADoAwAADgAAAAAAAAABACAAAAAqAQAAZHJzL2Uyb0RvYy54bWxQ&#10;SwUGAAAAAAYABgBZAQAAjQUAAAAA&#10;">
                <v:fill on="f" focussize="0,0"/>
                <v:stroke weight="0.5pt" color="#000000" joinstyle="miter" endarrow="open"/>
                <v:imagedata o:title=""/>
                <o:lock v:ext="edit" aspectratio="f"/>
              </v:shape>
            </w:pict>
          </mc:Fallback>
        </mc:AlternateContent>
      </w:r>
      <w:r>
        <w:rPr>
          <w:rFonts w:hint="default" w:ascii="Times New Roman" w:hAnsi="Times New Roman" w:cs="Times New Roman"/>
          <w:color w:val="auto"/>
          <w:sz w:val="16"/>
          <w:szCs w:val="16"/>
          <w:u w:val="none"/>
          <w:vertAlign w:val="subscript"/>
          <w:lang w:val="id-ID"/>
        </w:rPr>
        <w:t xml:space="preserve">1 </w:t>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subscript"/>
          <w:lang w:val="id-ID"/>
        </w:rPr>
        <w:tab/>
      </w:r>
      <w:r>
        <w:rPr>
          <w:rFonts w:hint="default" w:ascii="Times New Roman" w:hAnsi="Times New Roman" w:cs="Times New Roman"/>
          <w:color w:val="auto"/>
          <w:sz w:val="16"/>
          <w:szCs w:val="16"/>
          <w:u w:val="none"/>
          <w:vertAlign w:val="subscript"/>
          <w:lang w:val="id-ID"/>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2520" w:leftChars="0" w:right="0" w:rightChars="0" w:firstLine="420" w:firstLineChars="0"/>
        <w:jc w:val="both"/>
        <w:textAlignment w:val="auto"/>
        <w:outlineLvl w:val="9"/>
        <w:rPr>
          <w:rFonts w:hint="default" w:ascii="Times New Roman" w:hAnsi="Times New Roman" w:cs="Times New Roman"/>
          <w:sz w:val="16"/>
          <w:szCs w:val="16"/>
        </w:rPr>
      </w:pPr>
      <w:r>
        <w:rPr>
          <w:rFonts w:hint="default" w:ascii="Times New Roman" w:hAnsi="Times New Roman" w:cs="Times New Roman"/>
          <w:sz w:val="16"/>
          <w:szCs w:val="16"/>
        </w:rPr>
        <mc:AlternateContent>
          <mc:Choice Requires="wps">
            <w:drawing>
              <wp:anchor distT="0" distB="0" distL="114300" distR="114300" simplePos="0" relativeHeight="1405978624" behindDoc="0" locked="0" layoutInCell="1" allowOverlap="1">
                <wp:simplePos x="0" y="0"/>
                <wp:positionH relativeFrom="column">
                  <wp:posOffset>1130300</wp:posOffset>
                </wp:positionH>
                <wp:positionV relativeFrom="paragraph">
                  <wp:posOffset>26035</wp:posOffset>
                </wp:positionV>
                <wp:extent cx="822960" cy="694690"/>
                <wp:effectExtent l="0" t="13970" r="15240" b="72390"/>
                <wp:wrapNone/>
                <wp:docPr id="41" name="1039"/>
                <wp:cNvGraphicFramePr/>
                <a:graphic xmlns:a="http://schemas.openxmlformats.org/drawingml/2006/main">
                  <a:graphicData uri="http://schemas.microsoft.com/office/word/2010/wordprocessingShape">
                    <wps:wsp>
                      <wps:cNvCnPr/>
                      <wps:spPr>
                        <a:xfrm>
                          <a:off x="0" y="0"/>
                          <a:ext cx="822960" cy="694690"/>
                        </a:xfrm>
                        <a:prstGeom prst="bentConnector3">
                          <a:avLst>
                            <a:gd name="adj1" fmla="val 50077"/>
                          </a:avLst>
                        </a:prstGeom>
                        <a:ln w="28575" cap="flat" cmpd="sng">
                          <a:solidFill>
                            <a:srgbClr val="000000"/>
                          </a:solidFill>
                          <a:prstDash val="lgDash"/>
                          <a:miter/>
                          <a:headEnd type="none" w="med" len="med"/>
                          <a:tailEnd type="arrow" w="med" len="med"/>
                        </a:ln>
                      </wps:spPr>
                      <wps:bodyPr/>
                    </wps:wsp>
                  </a:graphicData>
                </a:graphic>
              </wp:anchor>
            </w:drawing>
          </mc:Choice>
          <mc:Fallback>
            <w:pict>
              <v:shape id="1039" o:spid="_x0000_s1026" o:spt="34" type="#_x0000_t34" style="position:absolute;left:0pt;margin-left:89pt;margin-top:2.05pt;height:54.7pt;width:64.8pt;z-index:1405978624;mso-width-relative:page;mso-height-relative:page;" filled="f" stroked="t" coordsize="21600,21600" o:gfxdata="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bFc13WAAAA&#10;CQEAAA8AAAAAAAAAAQAgAAAAIgAAAGRycy9kb3ducmV2LnhtbFBLAQIUABQAAAAIAIdO4kCIGvbv&#10;5gEAAMYDAAAOAAAAAAAAAAEAIAAAACUBAABkcnMvZTJvRG9jLnhtbFBLBQYAAAAABgAGAFkBAAB9&#10;BQAAAAA=&#10;" adj="10817">
                <v:fill on="f" focussize="0,0"/>
                <v:stroke weight="2.25pt" color="#000000" joinstyle="miter" dashstyle="longDash"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2520" w:leftChars="0" w:right="0" w:rightChars="0" w:firstLine="420" w:firstLineChars="0"/>
        <w:jc w:val="both"/>
        <w:textAlignment w:val="auto"/>
        <w:outlineLvl w:val="9"/>
        <w:rPr>
          <w:rFonts w:hint="default" w:ascii="Times New Roman" w:hAnsi="Times New Roman" w:cs="Times New Roman"/>
          <w:color w:val="auto"/>
          <w:sz w:val="16"/>
          <w:szCs w:val="16"/>
          <w:u w:val="none"/>
        </w:rPr>
      </w:pPr>
      <w:r>
        <w:rPr>
          <w:rFonts w:hint="default" w:ascii="Times New Roman" w:hAnsi="Times New Roman" w:cs="Times New Roman"/>
          <w:sz w:val="16"/>
          <w:szCs w:val="16"/>
        </w:rPr>
        <mc:AlternateContent>
          <mc:Choice Requires="wps">
            <w:drawing>
              <wp:anchor distT="0" distB="0" distL="114300" distR="114300" simplePos="0" relativeHeight="3063543808" behindDoc="0" locked="0" layoutInCell="1" allowOverlap="1">
                <wp:simplePos x="0" y="0"/>
                <wp:positionH relativeFrom="column">
                  <wp:posOffset>1924685</wp:posOffset>
                </wp:positionH>
                <wp:positionV relativeFrom="paragraph">
                  <wp:posOffset>115570</wp:posOffset>
                </wp:positionV>
                <wp:extent cx="1656080" cy="931545"/>
                <wp:effectExtent l="4445" t="4445" r="15875" b="16510"/>
                <wp:wrapNone/>
                <wp:docPr id="30" name="1041"/>
                <wp:cNvGraphicFramePr/>
                <a:graphic xmlns:a="http://schemas.openxmlformats.org/drawingml/2006/main">
                  <a:graphicData uri="http://schemas.microsoft.com/office/word/2010/wordprocessingShape">
                    <wps:wsp>
                      <wps:cNvSpPr txBox="1"/>
                      <wps:spPr>
                        <a:xfrm>
                          <a:off x="0" y="0"/>
                          <a:ext cx="1656080" cy="93154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Kepuasan Pelanggan</w:t>
                            </w:r>
                          </w:p>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(Y)</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right="0" w:rightChars="0" w:hanging="425" w:firstLineChars="0"/>
                              <w:jc w:val="both"/>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rPr>
                              <w:t xml:space="preserve">Keseuaian </w:t>
                            </w:r>
                            <w:r>
                              <w:rPr>
                                <w:rFonts w:ascii="Times New Roman" w:hAnsi="Times New Roman" w:cs="Times New Roman"/>
                                <w:color w:val="auto"/>
                                <w:sz w:val="16"/>
                                <w:szCs w:val="16"/>
                                <w:u w:val="none"/>
                                <w:lang w:val="id-ID"/>
                              </w:rPr>
                              <w:t>H</w:t>
                            </w:r>
                            <w:r>
                              <w:rPr>
                                <w:rFonts w:ascii="Times New Roman" w:hAnsi="Times New Roman" w:cs="Times New Roman"/>
                                <w:color w:val="auto"/>
                                <w:sz w:val="16"/>
                                <w:szCs w:val="16"/>
                                <w:u w:val="none"/>
                              </w:rPr>
                              <w:t>arapan,</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right="0" w:rightChars="0" w:hanging="425" w:firstLineChars="0"/>
                              <w:jc w:val="both"/>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rPr>
                              <w:t>Minat</w:t>
                            </w:r>
                            <w:r>
                              <w:rPr>
                                <w:rFonts w:ascii="Times New Roman" w:hAnsi="Times New Roman" w:cs="Times New Roman"/>
                                <w:color w:val="auto"/>
                                <w:sz w:val="16"/>
                                <w:szCs w:val="16"/>
                                <w:u w:val="none"/>
                                <w:lang w:val="id-ID"/>
                              </w:rPr>
                              <w:t xml:space="preserve"> B</w:t>
                            </w:r>
                            <w:r>
                              <w:rPr>
                                <w:rFonts w:ascii="Times New Roman" w:hAnsi="Times New Roman" w:cs="Times New Roman"/>
                                <w:color w:val="auto"/>
                                <w:sz w:val="16"/>
                                <w:szCs w:val="16"/>
                                <w:u w:val="none"/>
                              </w:rPr>
                              <w:t xml:space="preserve">erkunjung </w:t>
                            </w:r>
                            <w:r>
                              <w:rPr>
                                <w:rFonts w:ascii="Times New Roman" w:hAnsi="Times New Roman" w:cs="Times New Roman"/>
                                <w:color w:val="auto"/>
                                <w:sz w:val="16"/>
                                <w:szCs w:val="16"/>
                                <w:u w:val="none"/>
                                <w:lang w:val="id-ID"/>
                              </w:rPr>
                              <w:t>K</w:t>
                            </w:r>
                            <w:r>
                              <w:rPr>
                                <w:rFonts w:ascii="Times New Roman" w:hAnsi="Times New Roman" w:cs="Times New Roman"/>
                                <w:color w:val="auto"/>
                                <w:sz w:val="16"/>
                                <w:szCs w:val="16"/>
                                <w:u w:val="none"/>
                              </w:rPr>
                              <w:t>embali</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right="0" w:rightChars="0" w:hanging="425" w:firstLineChars="0"/>
                              <w:jc w:val="both"/>
                              <w:textAlignment w:val="auto"/>
                              <w:outlineLvl w:val="9"/>
                              <w:rPr>
                                <w:rFonts w:hint="default" w:ascii="Times New Roman" w:hAnsi="Times New Roman" w:cs="Times New Roman"/>
                                <w:color w:val="auto"/>
                                <w:sz w:val="16"/>
                                <w:szCs w:val="16"/>
                                <w:u w:val="none"/>
                                <w:lang w:val="id-ID"/>
                              </w:rPr>
                            </w:pPr>
                            <w:r>
                              <w:rPr>
                                <w:rFonts w:ascii="Times New Roman" w:hAnsi="Times New Roman" w:cs="Times New Roman"/>
                                <w:color w:val="auto"/>
                                <w:sz w:val="16"/>
                                <w:szCs w:val="16"/>
                                <w:u w:val="none"/>
                              </w:rPr>
                              <w:t xml:space="preserve">Kesediaan </w:t>
                            </w:r>
                            <w:r>
                              <w:rPr>
                                <w:rFonts w:ascii="Times New Roman" w:hAnsi="Times New Roman" w:cs="Times New Roman"/>
                                <w:color w:val="auto"/>
                                <w:sz w:val="16"/>
                                <w:szCs w:val="16"/>
                                <w:u w:val="none"/>
                                <w:lang w:val="id-ID"/>
                              </w:rPr>
                              <w:t>M</w:t>
                            </w:r>
                            <w:r>
                              <w:rPr>
                                <w:rFonts w:ascii="Times New Roman" w:hAnsi="Times New Roman" w:cs="Times New Roman"/>
                                <w:color w:val="auto"/>
                                <w:sz w:val="16"/>
                                <w:szCs w:val="16"/>
                                <w:u w:val="none"/>
                              </w:rPr>
                              <w:t>erekomendasikan</w:t>
                            </w:r>
                          </w:p>
                        </w:txbxContent>
                      </wps:txbx>
                      <wps:bodyPr upright="1"/>
                    </wps:wsp>
                  </a:graphicData>
                </a:graphic>
              </wp:anchor>
            </w:drawing>
          </mc:Choice>
          <mc:Fallback>
            <w:pict>
              <v:shape id="1041" o:spid="_x0000_s1026" o:spt="202" type="#_x0000_t202" style="position:absolute;left:0pt;margin-left:151.55pt;margin-top:9.1pt;height:73.35pt;width:130.4pt;z-index:-1231423488;mso-width-relative:page;mso-height-relative:page;" fillcolor="#FFFFFF" filled="t" stroked="t" coordsize="21600,21600" o:gfxdata="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ucQnWAAAACgEAAA8AAAAA&#10;AAAAAQAgAAAAIgAAAGRycy9kb3ducmV2LnhtbFBLAQIUABQAAAAIAIdO4kAsyFul3QEAAOIDAAAO&#10;AAAAAAAAAAEAIAAAACUBAABkcnMvZTJvRG9jLnhtbFBLBQYAAAAABgAGAFkBAAB0BQAAAAA=&#10;">
                <v:fill on="t" focussize="0,0"/>
                <v:stroke weight="0.5pt"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Kepuasan Pelanggan</w:t>
                      </w:r>
                    </w:p>
                    <w:p>
                      <w:pPr>
                        <w:keepNext w:val="0"/>
                        <w:keepLines w:val="0"/>
                        <w:pageBreakBefore w:val="0"/>
                        <w:widowControl/>
                        <w:kinsoku/>
                        <w:wordWrap/>
                        <w:overflowPunct/>
                        <w:topLinePunct w:val="0"/>
                        <w:autoSpaceDE/>
                        <w:autoSpaceDN/>
                        <w:bidi w:val="0"/>
                        <w:adjustRightInd/>
                        <w:snapToGrid/>
                        <w:spacing w:after="0" w:line="276" w:lineRule="auto"/>
                        <w:ind w:right="0" w:rightChars="0"/>
                        <w:jc w:val="center"/>
                        <w:textAlignment w:val="auto"/>
                        <w:outlineLvl w:val="9"/>
                        <w:rPr>
                          <w:rFonts w:hint="default" w:ascii="Times New Roman" w:hAnsi="Times New Roman" w:cs="Times New Roman"/>
                          <w:b/>
                          <w:bCs/>
                          <w:color w:val="auto"/>
                          <w:sz w:val="16"/>
                          <w:szCs w:val="16"/>
                          <w:u w:val="none"/>
                          <w:lang w:val="id-ID"/>
                        </w:rPr>
                      </w:pPr>
                      <w:r>
                        <w:rPr>
                          <w:rFonts w:hint="default" w:ascii="Times New Roman" w:hAnsi="Times New Roman" w:cs="Times New Roman"/>
                          <w:b/>
                          <w:bCs/>
                          <w:color w:val="auto"/>
                          <w:sz w:val="16"/>
                          <w:szCs w:val="16"/>
                          <w:u w:val="none"/>
                          <w:lang w:val="id-ID"/>
                        </w:rPr>
                        <w:t>(Y)</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right="0" w:rightChars="0" w:hanging="425" w:firstLineChars="0"/>
                        <w:jc w:val="both"/>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rPr>
                        <w:t xml:space="preserve">Keseuaian </w:t>
                      </w:r>
                      <w:r>
                        <w:rPr>
                          <w:rFonts w:ascii="Times New Roman" w:hAnsi="Times New Roman" w:cs="Times New Roman"/>
                          <w:color w:val="auto"/>
                          <w:sz w:val="16"/>
                          <w:szCs w:val="16"/>
                          <w:u w:val="none"/>
                          <w:lang w:val="id-ID"/>
                        </w:rPr>
                        <w:t>H</w:t>
                      </w:r>
                      <w:r>
                        <w:rPr>
                          <w:rFonts w:ascii="Times New Roman" w:hAnsi="Times New Roman" w:cs="Times New Roman"/>
                          <w:color w:val="auto"/>
                          <w:sz w:val="16"/>
                          <w:szCs w:val="16"/>
                          <w:u w:val="none"/>
                        </w:rPr>
                        <w:t>arapan,</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right="0" w:rightChars="0" w:hanging="425" w:firstLineChars="0"/>
                        <w:jc w:val="both"/>
                        <w:textAlignment w:val="auto"/>
                        <w:outlineLvl w:val="9"/>
                        <w:rPr>
                          <w:rFonts w:ascii="Times New Roman" w:hAnsi="Times New Roman" w:cs="Times New Roman"/>
                          <w:color w:val="auto"/>
                          <w:sz w:val="16"/>
                          <w:szCs w:val="16"/>
                          <w:u w:val="none"/>
                        </w:rPr>
                      </w:pPr>
                      <w:r>
                        <w:rPr>
                          <w:rFonts w:ascii="Times New Roman" w:hAnsi="Times New Roman" w:cs="Times New Roman"/>
                          <w:color w:val="auto"/>
                          <w:sz w:val="16"/>
                          <w:szCs w:val="16"/>
                          <w:u w:val="none"/>
                        </w:rPr>
                        <w:t>Minat</w:t>
                      </w:r>
                      <w:r>
                        <w:rPr>
                          <w:rFonts w:ascii="Times New Roman" w:hAnsi="Times New Roman" w:cs="Times New Roman"/>
                          <w:color w:val="auto"/>
                          <w:sz w:val="16"/>
                          <w:szCs w:val="16"/>
                          <w:u w:val="none"/>
                          <w:lang w:val="id-ID"/>
                        </w:rPr>
                        <w:t xml:space="preserve"> B</w:t>
                      </w:r>
                      <w:r>
                        <w:rPr>
                          <w:rFonts w:ascii="Times New Roman" w:hAnsi="Times New Roman" w:cs="Times New Roman"/>
                          <w:color w:val="auto"/>
                          <w:sz w:val="16"/>
                          <w:szCs w:val="16"/>
                          <w:u w:val="none"/>
                        </w:rPr>
                        <w:t xml:space="preserve">erkunjung </w:t>
                      </w:r>
                      <w:r>
                        <w:rPr>
                          <w:rFonts w:ascii="Times New Roman" w:hAnsi="Times New Roman" w:cs="Times New Roman"/>
                          <w:color w:val="auto"/>
                          <w:sz w:val="16"/>
                          <w:szCs w:val="16"/>
                          <w:u w:val="none"/>
                          <w:lang w:val="id-ID"/>
                        </w:rPr>
                        <w:t>K</w:t>
                      </w:r>
                      <w:r>
                        <w:rPr>
                          <w:rFonts w:ascii="Times New Roman" w:hAnsi="Times New Roman" w:cs="Times New Roman"/>
                          <w:color w:val="auto"/>
                          <w:sz w:val="16"/>
                          <w:szCs w:val="16"/>
                          <w:u w:val="none"/>
                        </w:rPr>
                        <w:t>embali</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right="0" w:rightChars="0" w:hanging="425" w:firstLineChars="0"/>
                        <w:jc w:val="both"/>
                        <w:textAlignment w:val="auto"/>
                        <w:outlineLvl w:val="9"/>
                        <w:rPr>
                          <w:rFonts w:hint="default" w:ascii="Times New Roman" w:hAnsi="Times New Roman" w:cs="Times New Roman"/>
                          <w:color w:val="auto"/>
                          <w:sz w:val="16"/>
                          <w:szCs w:val="16"/>
                          <w:u w:val="none"/>
                          <w:lang w:val="id-ID"/>
                        </w:rPr>
                      </w:pPr>
                      <w:r>
                        <w:rPr>
                          <w:rFonts w:ascii="Times New Roman" w:hAnsi="Times New Roman" w:cs="Times New Roman"/>
                          <w:color w:val="auto"/>
                          <w:sz w:val="16"/>
                          <w:szCs w:val="16"/>
                          <w:u w:val="none"/>
                        </w:rPr>
                        <w:t xml:space="preserve">Kesediaan </w:t>
                      </w:r>
                      <w:r>
                        <w:rPr>
                          <w:rFonts w:ascii="Times New Roman" w:hAnsi="Times New Roman" w:cs="Times New Roman"/>
                          <w:color w:val="auto"/>
                          <w:sz w:val="16"/>
                          <w:szCs w:val="16"/>
                          <w:u w:val="none"/>
                          <w:lang w:val="id-ID"/>
                        </w:rPr>
                        <w:t>M</w:t>
                      </w:r>
                      <w:r>
                        <w:rPr>
                          <w:rFonts w:ascii="Times New Roman" w:hAnsi="Times New Roman" w:cs="Times New Roman"/>
                          <w:color w:val="auto"/>
                          <w:sz w:val="16"/>
                          <w:szCs w:val="16"/>
                          <w:u w:val="none"/>
                        </w:rPr>
                        <w:t>erekomendasikan</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16"/>
          <w:szCs w:val="16"/>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16"/>
          <w:szCs w:val="16"/>
          <w:u w:val="none"/>
        </w:rPr>
      </w:pPr>
    </w:p>
    <w:p>
      <w:pPr>
        <w:keepNext w:val="0"/>
        <w:keepLines w:val="0"/>
        <w:pageBreakBefore w:val="0"/>
        <w:widowControl/>
        <w:kinsoku/>
        <w:wordWrap/>
        <w:overflowPunct/>
        <w:topLinePunct w:val="0"/>
        <w:autoSpaceDE/>
        <w:autoSpaceDN/>
        <w:bidi w:val="0"/>
        <w:adjustRightInd/>
        <w:snapToGrid/>
        <w:spacing w:after="0" w:line="240" w:lineRule="auto"/>
        <w:ind w:left="1680" w:leftChars="0" w:right="0" w:rightChars="0" w:firstLine="420" w:firstLineChars="0"/>
        <w:jc w:val="both"/>
        <w:textAlignment w:val="auto"/>
        <w:outlineLvl w:val="9"/>
        <w:rPr>
          <w:rFonts w:hint="default" w:ascii="Times New Roman" w:hAnsi="Times New Roman" w:cs="Times New Roman"/>
          <w:color w:val="auto"/>
          <w:sz w:val="16"/>
          <w:szCs w:val="16"/>
          <w:u w:val="none"/>
          <w:vertAlign w:val="subscript"/>
          <w:lang w:val="id-ID"/>
        </w:rPr>
      </w:pPr>
      <w:r>
        <w:rPr>
          <w:rFonts w:hint="default" w:ascii="Times New Roman" w:hAnsi="Times New Roman" w:cs="Times New Roman"/>
          <w:color w:val="auto"/>
          <w:sz w:val="16"/>
          <w:szCs w:val="16"/>
          <w:u w:val="none"/>
          <w:lang w:val="id-ID"/>
        </w:rPr>
        <w:t>H</w:t>
      </w:r>
      <w:r>
        <w:rPr>
          <w:rFonts w:hint="default" w:ascii="Times New Roman" w:hAnsi="Times New Roman" w:cs="Times New Roman"/>
          <w:color w:val="auto"/>
          <w:sz w:val="16"/>
          <w:szCs w:val="16"/>
          <w:u w:val="none"/>
          <w:vertAlign w:val="subscript"/>
          <w:lang w:val="id-ID"/>
        </w:rPr>
        <w:t>4</w:t>
      </w:r>
    </w:p>
    <w:p>
      <w:pPr>
        <w:keepNext w:val="0"/>
        <w:keepLines w:val="0"/>
        <w:pageBreakBefore w:val="0"/>
        <w:widowControl/>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color w:val="auto"/>
          <w:sz w:val="16"/>
          <w:szCs w:val="16"/>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vertAlign w:val="subscript"/>
          <w:lang w:val="id-ID"/>
        </w:rPr>
      </w:pPr>
    </w:p>
    <w:p>
      <w:pPr>
        <w:keepNext w:val="0"/>
        <w:keepLines w:val="0"/>
        <w:pageBreakBefore w:val="0"/>
        <w:widowControl/>
        <w:kinsoku/>
        <w:wordWrap/>
        <w:overflowPunct/>
        <w:topLinePunct w:val="0"/>
        <w:autoSpaceDE/>
        <w:autoSpaceDN/>
        <w:bidi w:val="0"/>
        <w:adjustRightInd/>
        <w:snapToGrid/>
        <w:spacing w:after="0" w:line="240" w:lineRule="auto"/>
        <w:ind w:left="420" w:leftChars="0" w:right="0" w:rightChars="0" w:firstLine="420" w:firstLine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color w:val="auto"/>
          <w:sz w:val="22"/>
          <w:szCs w:val="22"/>
          <w:u w:val="none"/>
          <w:lang w:val="id-ID"/>
        </w:rPr>
      </w:pPr>
      <w:r>
        <w:rPr>
          <w:rFonts w:hint="default" w:ascii="Times New Roman" w:hAnsi="Times New Roman" w:cs="Times New Roman"/>
          <w:b/>
          <w:bCs/>
          <w:color w:val="auto"/>
          <w:sz w:val="22"/>
          <w:szCs w:val="22"/>
          <w:u w:val="none"/>
          <w:lang w:val="id-ID"/>
        </w:rPr>
        <w:t>Gambar 2.1 Kerangka berfikir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color w:val="auto"/>
          <w:sz w:val="22"/>
          <w:szCs w:val="22"/>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color w:val="auto"/>
          <w:sz w:val="22"/>
          <w:szCs w:val="22"/>
          <w:u w:val="none"/>
        </w:rPr>
      </w:pPr>
      <w:r>
        <w:rPr>
          <w:rFonts w:hint="default" w:ascii="Times New Roman" w:hAnsi="Times New Roman" w:cs="Times New Roman"/>
          <w:color w:val="auto"/>
          <w:sz w:val="22"/>
          <w:szCs w:val="22"/>
          <w:u w:val="none"/>
        </w:rPr>
        <w:t>Keterangan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color w:val="auto"/>
          <w:sz w:val="22"/>
          <w:szCs w:val="22"/>
          <w:u w:val="none"/>
        </w:rPr>
      </w:pPr>
    </w:p>
    <w:p>
      <w:pPr>
        <w:keepNext w:val="0"/>
        <w:keepLines w:val="0"/>
        <w:pageBreakBefore w:val="0"/>
        <w:widowControl/>
        <w:tabs>
          <w:tab w:val="left" w:pos="1440"/>
        </w:tabs>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u w:val="none"/>
        </w:rPr>
      </w:pPr>
      <w:r>
        <w:rPr>
          <w:rFonts w:hint="default" w:ascii="Times New Roman" w:hAnsi="Times New Roman" w:cs="Times New Roman"/>
          <w:color w:val="auto"/>
          <w:sz w:val="22"/>
          <w:szCs w:val="22"/>
          <w:u w:val="none"/>
          <w:lang w:eastAsia="id-ID"/>
        </w:rPr>
        <mc:AlternateContent>
          <mc:Choice Requires="wps">
            <w:drawing>
              <wp:anchor distT="0" distB="0" distL="114300" distR="114300" simplePos="0" relativeHeight="1405978624" behindDoc="0" locked="0" layoutInCell="1" allowOverlap="1">
                <wp:simplePos x="0" y="0"/>
                <wp:positionH relativeFrom="column">
                  <wp:posOffset>132080</wp:posOffset>
                </wp:positionH>
                <wp:positionV relativeFrom="paragraph">
                  <wp:posOffset>24130</wp:posOffset>
                </wp:positionV>
                <wp:extent cx="647700" cy="0"/>
                <wp:effectExtent l="0" t="38100" r="0" b="38100"/>
                <wp:wrapNone/>
                <wp:docPr id="62" name="1042"/>
                <wp:cNvGraphicFramePr/>
                <a:graphic xmlns:a="http://schemas.openxmlformats.org/drawingml/2006/main">
                  <a:graphicData uri="http://schemas.microsoft.com/office/word/2010/wordprocessingShape">
                    <wps:wsp>
                      <wps:cNvCnPr/>
                      <wps:spPr>
                        <a:xfrm>
                          <a:off x="0" y="0"/>
                          <a:ext cx="6477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1042" o:spid="_x0000_s1026" o:spt="32" type="#_x0000_t32" style="position:absolute;left:0pt;margin-left:10.4pt;margin-top:1.9pt;height:0pt;width:51pt;z-index:1405978624;mso-width-relative:page;mso-height-relative:page;" filled="f" stroked="t" coordsize="21600,21600" o:gfxdata="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EXmtDUAAAABgEAAA8AAAAAAAAAAQAgAAAAIgAAAGRycy9kb3ducmV2&#10;LnhtbFBLAQIUABQAAAAIAIdO4kBRepKCxwEAAI8DAAAOAAAAAAAAAAEAIAAAACMBAABkcnMvZTJv&#10;RG9jLnhtbFBLBQYAAAAABgAGAFkBAABcBQAAAAA=&#10;">
                <v:fill on="f" focussize="0,0"/>
                <v:stroke color="#000000" joinstyle="round" endarrow="block"/>
                <v:imagedata o:title=""/>
                <o:lock v:ext="edit" aspectratio="f"/>
              </v:shape>
            </w:pict>
          </mc:Fallback>
        </mc:AlternateContent>
      </w:r>
      <w:r>
        <w:rPr>
          <w:rFonts w:hint="default" w:ascii="Times New Roman" w:hAnsi="Times New Roman" w:cs="Times New Roman"/>
          <w:color w:val="auto"/>
          <w:sz w:val="22"/>
          <w:szCs w:val="22"/>
          <w:u w:val="none"/>
        </w:rPr>
        <w:tab/>
      </w:r>
      <w:r>
        <w:rPr>
          <w:rFonts w:hint="default" w:ascii="Times New Roman" w:hAnsi="Times New Roman" w:cs="Times New Roman"/>
          <w:color w:val="auto"/>
          <w:sz w:val="22"/>
          <w:szCs w:val="22"/>
          <w:u w:val="none"/>
        </w:rPr>
        <w:t xml:space="preserve">: </w:t>
      </w:r>
      <w:r>
        <w:rPr>
          <w:rFonts w:hint="default" w:ascii="Times New Roman" w:hAnsi="Times New Roman" w:cs="Times New Roman"/>
          <w:color w:val="auto"/>
          <w:sz w:val="22"/>
          <w:szCs w:val="22"/>
          <w:u w:val="none"/>
          <w:lang w:val="id-ID"/>
        </w:rPr>
        <w:t>P</w:t>
      </w:r>
      <w:r>
        <w:rPr>
          <w:rFonts w:hint="default" w:ascii="Times New Roman" w:hAnsi="Times New Roman" w:cs="Times New Roman"/>
          <w:color w:val="auto"/>
          <w:sz w:val="22"/>
          <w:szCs w:val="22"/>
          <w:u w:val="none"/>
        </w:rPr>
        <w:t xml:space="preserve">engaruh </w:t>
      </w:r>
      <w:r>
        <w:rPr>
          <w:rFonts w:hint="default" w:ascii="Times New Roman" w:hAnsi="Times New Roman" w:cs="Times New Roman"/>
          <w:color w:val="auto"/>
          <w:sz w:val="22"/>
          <w:szCs w:val="22"/>
          <w:u w:val="none"/>
          <w:lang w:val="id-ID"/>
        </w:rPr>
        <w:t>s</w:t>
      </w:r>
      <w:r>
        <w:rPr>
          <w:rFonts w:hint="default" w:ascii="Times New Roman" w:hAnsi="Times New Roman" w:cs="Times New Roman"/>
          <w:color w:val="auto"/>
          <w:sz w:val="22"/>
          <w:szCs w:val="22"/>
          <w:u w:val="none"/>
        </w:rPr>
        <w:t xml:space="preserve">ecara </w:t>
      </w:r>
      <w:r>
        <w:rPr>
          <w:rFonts w:hint="default" w:ascii="Times New Roman" w:hAnsi="Times New Roman" w:cs="Times New Roman"/>
          <w:color w:val="auto"/>
          <w:sz w:val="22"/>
          <w:szCs w:val="22"/>
          <w:u w:val="none"/>
          <w:lang w:val="id-ID"/>
        </w:rPr>
        <w:t>p</w:t>
      </w:r>
      <w:r>
        <w:rPr>
          <w:rFonts w:hint="default" w:ascii="Times New Roman" w:hAnsi="Times New Roman" w:cs="Times New Roman"/>
          <w:color w:val="auto"/>
          <w:sz w:val="22"/>
          <w:szCs w:val="22"/>
          <w:u w:val="none"/>
        </w:rPr>
        <w:t>arsial</w:t>
      </w:r>
    </w:p>
    <w:p>
      <w:pPr>
        <w:pStyle w:val="17"/>
        <w:keepNext w:val="0"/>
        <w:keepLines w:val="0"/>
        <w:pageBreakBefore w:val="0"/>
        <w:widowControl/>
        <w:tabs>
          <w:tab w:val="left" w:pos="1515"/>
          <w:tab w:val="center" w:pos="4323"/>
        </w:tabs>
        <w:kinsoku/>
        <w:wordWrap/>
        <w:overflowPunct/>
        <w:topLinePunct w:val="0"/>
        <w:autoSpaceDE/>
        <w:autoSpaceDN/>
        <w:bidi w:val="0"/>
        <w:adjustRightInd/>
        <w:snapToGrid/>
        <w:spacing w:after="0" w:line="240" w:lineRule="auto"/>
        <w:ind w:left="709" w:right="0" w:rightChars="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eastAsia="id-ID"/>
        </w:rPr>
        <mc:AlternateContent>
          <mc:Choice Requires="wps">
            <w:drawing>
              <wp:anchor distT="0" distB="0" distL="114300" distR="114300" simplePos="0" relativeHeight="1405978624" behindDoc="0" locked="0" layoutInCell="1" allowOverlap="1">
                <wp:simplePos x="0" y="0"/>
                <wp:positionH relativeFrom="column">
                  <wp:posOffset>132080</wp:posOffset>
                </wp:positionH>
                <wp:positionV relativeFrom="paragraph">
                  <wp:posOffset>64135</wp:posOffset>
                </wp:positionV>
                <wp:extent cx="647700" cy="0"/>
                <wp:effectExtent l="0" t="38100" r="0" b="38100"/>
                <wp:wrapNone/>
                <wp:docPr id="34" name="1043"/>
                <wp:cNvGraphicFramePr/>
                <a:graphic xmlns:a="http://schemas.openxmlformats.org/drawingml/2006/main">
                  <a:graphicData uri="http://schemas.microsoft.com/office/word/2010/wordprocessingShape">
                    <wps:wsp>
                      <wps:cNvCnPr/>
                      <wps:spPr>
                        <a:xfrm>
                          <a:off x="0" y="0"/>
                          <a:ext cx="64770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1043" o:spid="_x0000_s1026" o:spt="32" type="#_x0000_t32" style="position:absolute;left:0pt;margin-left:10.4pt;margin-top:5.05pt;height:0pt;width:51pt;z-index:1405978624;mso-width-relative:page;mso-height-relative:page;" filled="f" stroked="t" coordsize="21600,21600" o:gfxdata="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uGFB90QAAAAgBAAAPAAAAAAAAAAEAIAAAACIAAABkcnMvZG93bnJldi54&#10;bWxQSwECFAAUAAAACACHTuJAkNEXacgBAACOAwAADgAAAAAAAAABACAAAAAgAQAAZHJzL2Uyb0Rv&#10;Yy54bWxQSwUGAAAAAAYABgBZAQAAWgUAAAAA&#10;">
                <v:fill on="f" focussize="0,0"/>
                <v:stroke color="#000000" joinstyle="round" dashstyle="dash" endarrow="block"/>
                <v:imagedata o:title=""/>
                <o:lock v:ext="edit" aspectratio="f"/>
              </v:shape>
            </w:pict>
          </mc:Fallback>
        </mc:AlternateContent>
      </w:r>
      <w:r>
        <w:rPr>
          <w:rFonts w:hint="default" w:ascii="Times New Roman" w:hAnsi="Times New Roman" w:cs="Times New Roman"/>
          <w:color w:val="auto"/>
          <w:sz w:val="22"/>
          <w:szCs w:val="22"/>
          <w:u w:val="none"/>
        </w:rPr>
        <w:t xml:space="preserve">      : </w:t>
      </w:r>
      <w:r>
        <w:rPr>
          <w:rFonts w:hint="default" w:ascii="Times New Roman" w:hAnsi="Times New Roman" w:cs="Times New Roman"/>
          <w:color w:val="auto"/>
          <w:sz w:val="22"/>
          <w:szCs w:val="22"/>
          <w:u w:val="none"/>
          <w:lang w:val="id-ID"/>
        </w:rPr>
        <w:t>P</w:t>
      </w:r>
      <w:r>
        <w:rPr>
          <w:rFonts w:hint="default" w:ascii="Times New Roman" w:hAnsi="Times New Roman" w:cs="Times New Roman"/>
          <w:color w:val="auto"/>
          <w:sz w:val="22"/>
          <w:szCs w:val="22"/>
          <w:u w:val="none"/>
        </w:rPr>
        <w:t xml:space="preserve">engaruh </w:t>
      </w:r>
      <w:r>
        <w:rPr>
          <w:rFonts w:hint="default" w:ascii="Times New Roman" w:hAnsi="Times New Roman" w:cs="Times New Roman"/>
          <w:color w:val="auto"/>
          <w:sz w:val="22"/>
          <w:szCs w:val="22"/>
          <w:u w:val="none"/>
          <w:lang w:val="id-ID"/>
        </w:rPr>
        <w:t>s</w:t>
      </w:r>
      <w:r>
        <w:rPr>
          <w:rFonts w:hint="default" w:ascii="Times New Roman" w:hAnsi="Times New Roman" w:cs="Times New Roman"/>
          <w:color w:val="auto"/>
          <w:sz w:val="22"/>
          <w:szCs w:val="22"/>
          <w:u w:val="none"/>
        </w:rPr>
        <w:t xml:space="preserve">ecara </w:t>
      </w:r>
      <w:r>
        <w:rPr>
          <w:rFonts w:hint="default" w:ascii="Times New Roman" w:hAnsi="Times New Roman" w:cs="Times New Roman"/>
          <w:color w:val="auto"/>
          <w:sz w:val="22"/>
          <w:szCs w:val="22"/>
          <w:u w:val="none"/>
          <w:lang w:val="id-ID"/>
        </w:rPr>
        <w:t>si</w:t>
      </w:r>
      <w:r>
        <w:rPr>
          <w:rFonts w:hint="default" w:ascii="Times New Roman" w:hAnsi="Times New Roman" w:cs="Times New Roman"/>
          <w:color w:val="auto"/>
          <w:sz w:val="22"/>
          <w:szCs w:val="22"/>
          <w:u w:val="none"/>
        </w:rPr>
        <w:t>multan</w:t>
      </w:r>
      <w:bookmarkStart w:id="72" w:name="_Toc19638"/>
      <w:bookmarkStart w:id="73" w:name="_Toc27549"/>
      <w:bookmarkStart w:id="74" w:name="_Toc17538"/>
      <w:bookmarkStart w:id="75" w:name="_Toc18129"/>
      <w:bookmarkStart w:id="76" w:name="_Toc7425"/>
      <w:bookmarkStart w:id="77" w:name="_Toc4663"/>
      <w:bookmarkStart w:id="78" w:name="_Toc31773"/>
      <w:bookmarkStart w:id="79" w:name="_Toc12917"/>
      <w:bookmarkStart w:id="80" w:name="_Toc24466"/>
      <w:bookmarkStart w:id="81" w:name="_Toc5225"/>
    </w:p>
    <w:p>
      <w:pPr>
        <w:pStyle w:val="2"/>
        <w:pageBreakBefore w:val="0"/>
        <w:widowControl/>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METODE PENELITIAN</w:t>
      </w:r>
      <w:bookmarkEnd w:id="72"/>
      <w:bookmarkEnd w:id="73"/>
      <w:bookmarkEnd w:id="74"/>
      <w:bookmarkEnd w:id="75"/>
      <w:bookmarkEnd w:id="76"/>
      <w:bookmarkEnd w:id="77"/>
      <w:bookmarkEnd w:id="78"/>
      <w:bookmarkEnd w:id="79"/>
      <w:bookmarkEnd w:id="80"/>
      <w:bookmarkEnd w:id="81"/>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en-US"/>
        </w:rPr>
      </w:pPr>
      <w:bookmarkStart w:id="82" w:name="_Toc9448"/>
      <w:bookmarkStart w:id="83" w:name="_Toc7172"/>
      <w:bookmarkStart w:id="84" w:name="_Toc28676"/>
      <w:bookmarkStart w:id="85" w:name="_Toc11389"/>
      <w:bookmarkStart w:id="86" w:name="_Toc5914"/>
      <w:bookmarkStart w:id="87" w:name="_Toc10589"/>
      <w:bookmarkStart w:id="88" w:name="_Toc4228"/>
      <w:bookmarkStart w:id="89" w:name="_Toc4301"/>
      <w:bookmarkStart w:id="90" w:name="_Toc1885"/>
      <w:bookmarkStart w:id="91" w:name="_Toc16097"/>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Jenis Penelitian</w:t>
      </w:r>
      <w:bookmarkEnd w:id="82"/>
      <w:bookmarkEnd w:id="83"/>
      <w:bookmarkEnd w:id="84"/>
      <w:bookmarkEnd w:id="85"/>
      <w:bookmarkEnd w:id="86"/>
      <w:bookmarkEnd w:id="87"/>
      <w:bookmarkEnd w:id="88"/>
      <w:bookmarkEnd w:id="89"/>
      <w:bookmarkEnd w:id="90"/>
      <w:bookmarkEnd w:id="91"/>
    </w:p>
    <w:p>
      <w:pPr>
        <w:pStyle w:val="17"/>
        <w:pageBreakBefore w:val="0"/>
        <w:widowControl/>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 xml:space="preserve">Penelitian ini adalah jenis penelitian kuantitatif karena data yang akan digunakan berupa angka-angka. </w:t>
      </w:r>
      <w:r>
        <w:rPr>
          <w:rFonts w:hint="default" w:ascii="Times New Roman" w:hAnsi="Times New Roman" w:cs="Times New Roman"/>
          <w:color w:val="auto"/>
          <w:sz w:val="22"/>
          <w:szCs w:val="22"/>
          <w:u w:val="none"/>
        </w:rPr>
        <w:t xml:space="preserve">Menurut </w:t>
      </w:r>
      <w:r>
        <w:rPr>
          <w:rFonts w:hint="default" w:ascii="Times New Roman" w:hAnsi="Times New Roman" w:cs="Times New Roman"/>
          <w:color w:val="auto"/>
          <w:sz w:val="22"/>
          <w:szCs w:val="22"/>
          <w:u w:val="none"/>
        </w:rPr>
        <w:fldChar w:fldCharType="begin"/>
      </w:r>
      <w:r>
        <w:rPr>
          <w:rFonts w:hint="default" w:ascii="Times New Roman" w:hAnsi="Times New Roman" w:cs="Times New Roman"/>
          <w:color w:val="auto"/>
          <w:sz w:val="22"/>
          <w:szCs w:val="22"/>
          <w:u w:val="none"/>
        </w:rPr>
        <w:instrText xml:space="preserve"> HYPERLINK "reverensi/sugiono 2015" </w:instrText>
      </w:r>
      <w:r>
        <w:rPr>
          <w:rFonts w:hint="default" w:ascii="Times New Roman" w:hAnsi="Times New Roman" w:cs="Times New Roman"/>
          <w:color w:val="auto"/>
          <w:sz w:val="22"/>
          <w:szCs w:val="22"/>
          <w:u w:val="none"/>
        </w:rPr>
        <w:fldChar w:fldCharType="separate"/>
      </w:r>
      <w:r>
        <w:rPr>
          <w:rStyle w:val="10"/>
          <w:rFonts w:hint="default" w:ascii="Times New Roman" w:hAnsi="Times New Roman" w:cs="Times New Roman"/>
          <w:color w:val="auto"/>
          <w:sz w:val="22"/>
          <w:szCs w:val="22"/>
          <w:u w:val="none"/>
        </w:rPr>
        <w:t>Sugiyono (2015:14)</w:t>
      </w:r>
      <w:r>
        <w:rPr>
          <w:rFonts w:hint="default" w:ascii="Times New Roman" w:hAnsi="Times New Roman" w:cs="Times New Roman"/>
          <w:color w:val="auto"/>
          <w:sz w:val="22"/>
          <w:szCs w:val="22"/>
          <w:u w:val="none"/>
        </w:rPr>
        <w:fldChar w:fldCharType="end"/>
      </w:r>
      <w:r>
        <w:rPr>
          <w:rFonts w:hint="default" w:ascii="Times New Roman" w:hAnsi="Times New Roman" w:cs="Times New Roman"/>
          <w:color w:val="auto"/>
          <w:sz w:val="22"/>
          <w:szCs w:val="22"/>
          <w:u w:val="none"/>
        </w:rPr>
        <w:t xml:space="preserve"> metode </w:t>
      </w:r>
      <w:r>
        <w:rPr>
          <w:rFonts w:hint="default" w:ascii="Times New Roman" w:hAnsi="Times New Roman" w:cs="Times New Roman"/>
          <w:color w:val="auto"/>
          <w:sz w:val="22"/>
          <w:szCs w:val="22"/>
          <w:u w:val="none"/>
          <w:lang w:val="en-US"/>
        </w:rPr>
        <w:t xml:space="preserve">penelitian kuantitatif dapat diartiakan sebagai metode yang berlandaskan filsafat positivisme, yang digunakan untuk meneliti populasi atau sampel secara random, proses pengumpulan datanya harus menggunakan instrument penelitian dan analisis data yang bersifat statistic dengan tujuan untuk menguji </w:t>
      </w:r>
    </w:p>
    <w:p>
      <w:pPr>
        <w:pStyle w:val="17"/>
        <w:pageBreakBefore w:val="0"/>
        <w:widowControl/>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Dalam penelitian ini penulis mengguanakan metode kuantitatif dengan pendekatan penelitian deskriptif dan analisis asosiatif, karena terdapat variable-variabel yang akan ditelaah hubungan dan tujuannya untuk menghasilkan gambaran mengenai hubungan antar variable yang diteliti.</w:t>
      </w:r>
    </w:p>
    <w:p>
      <w:pPr>
        <w:pStyle w:val="17"/>
        <w:pageBreakBefore w:val="0"/>
        <w:widowControl/>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cs="Times New Roman"/>
          <w:color w:val="auto"/>
          <w:sz w:val="22"/>
          <w:szCs w:val="22"/>
          <w:u w:val="none"/>
          <w:lang w:val="en-US"/>
        </w:rPr>
      </w:pPr>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color w:val="auto"/>
          <w:sz w:val="22"/>
          <w:szCs w:val="22"/>
          <w:u w:val="none"/>
          <w:lang w:val="en-US"/>
        </w:rPr>
      </w:pPr>
      <w:bookmarkStart w:id="92" w:name="_Toc14570"/>
      <w:bookmarkStart w:id="93" w:name="_Toc26675"/>
      <w:bookmarkStart w:id="94" w:name="_Toc28071"/>
      <w:bookmarkStart w:id="95" w:name="_Toc22207"/>
      <w:bookmarkStart w:id="96" w:name="_Toc1130"/>
      <w:bookmarkStart w:id="97" w:name="_Toc24050"/>
      <w:bookmarkStart w:id="98" w:name="_Toc15956"/>
      <w:bookmarkStart w:id="99" w:name="_Toc9846"/>
      <w:bookmarkStart w:id="100" w:name="_Toc20699"/>
      <w:bookmarkStart w:id="101" w:name="_Toc2405"/>
      <w:r>
        <w:rPr>
          <w:rFonts w:hint="default" w:ascii="Times New Roman" w:hAnsi="Times New Roman" w:cs="Times New Roman"/>
          <w:color w:val="auto"/>
          <w:sz w:val="22"/>
          <w:szCs w:val="22"/>
          <w:u w:val="none"/>
          <w:lang w:val="en-US"/>
        </w:rPr>
        <w:t>Lokasi Penelitian</w:t>
      </w:r>
      <w:bookmarkEnd w:id="92"/>
      <w:bookmarkEnd w:id="93"/>
      <w:bookmarkEnd w:id="94"/>
      <w:bookmarkEnd w:id="95"/>
      <w:bookmarkEnd w:id="96"/>
      <w:bookmarkEnd w:id="97"/>
      <w:bookmarkEnd w:id="98"/>
      <w:bookmarkEnd w:id="99"/>
      <w:bookmarkEnd w:id="100"/>
      <w:bookmarkEnd w:id="101"/>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b w:val="0"/>
          <w:bCs w:val="0"/>
          <w:color w:val="auto"/>
          <w:sz w:val="22"/>
          <w:szCs w:val="22"/>
          <w:u w:val="none"/>
          <w:lang w:val="id-ID"/>
        </w:rPr>
      </w:pPr>
      <w:bookmarkStart w:id="102" w:name="_Toc29098"/>
      <w:bookmarkStart w:id="103" w:name="_Toc30302"/>
      <w:bookmarkStart w:id="104" w:name="_Toc19664"/>
      <w:bookmarkStart w:id="105" w:name="_Toc13252"/>
      <w:bookmarkStart w:id="106" w:name="_Toc24443"/>
      <w:bookmarkStart w:id="107" w:name="_Toc7320"/>
      <w:r>
        <w:rPr>
          <w:rFonts w:hint="default" w:ascii="Times New Roman" w:hAnsi="Times New Roman" w:cs="Times New Roman"/>
          <w:b w:val="0"/>
          <w:bCs w:val="0"/>
          <w:color w:val="auto"/>
          <w:sz w:val="22"/>
          <w:szCs w:val="22"/>
          <w:u w:val="none"/>
          <w:lang w:val="id-ID"/>
        </w:rPr>
        <w:t>Tempat yang dipilih peneliti dalam melakukan penelitian yakni di</w:t>
      </w:r>
      <w:r>
        <w:rPr>
          <w:rFonts w:hint="default" w:cs="Times New Roman"/>
          <w:b w:val="0"/>
          <w:bCs w:val="0"/>
          <w:color w:val="auto"/>
          <w:sz w:val="22"/>
          <w:szCs w:val="22"/>
          <w:u w:val="none"/>
          <w:lang w:val="id-ID"/>
        </w:rPr>
        <w:t xml:space="preserve"> </w:t>
      </w:r>
      <w:r>
        <w:rPr>
          <w:rFonts w:hint="default" w:ascii="Times New Roman" w:hAnsi="Times New Roman" w:cs="Times New Roman"/>
          <w:b w:val="0"/>
          <w:bCs w:val="0"/>
          <w:color w:val="auto"/>
          <w:sz w:val="22"/>
          <w:szCs w:val="22"/>
          <w:u w:val="none"/>
          <w:lang w:val="id-ID"/>
        </w:rPr>
        <w:t xml:space="preserve">PT. Pos Indonesia Kantor Pos Bangkalan yang berlokasi di </w:t>
      </w:r>
      <w:r>
        <w:rPr>
          <w:rFonts w:hint="default" w:ascii="Times New Roman" w:hAnsi="Times New Roman" w:cs="Times New Roman"/>
          <w:b w:val="0"/>
          <w:bCs w:val="0"/>
          <w:color w:val="auto"/>
          <w:sz w:val="22"/>
          <w:szCs w:val="22"/>
          <w:u w:val="none"/>
        </w:rPr>
        <w:t>Jalan</w:t>
      </w:r>
      <w:r>
        <w:rPr>
          <w:rFonts w:hint="default" w:cs="Times New Roman"/>
          <w:b w:val="0"/>
          <w:bCs w:val="0"/>
          <w:color w:val="auto"/>
          <w:sz w:val="22"/>
          <w:szCs w:val="22"/>
          <w:u w:val="none"/>
          <w:lang w:val="id-ID"/>
        </w:rPr>
        <w:t xml:space="preserve"> </w:t>
      </w:r>
      <w:r>
        <w:rPr>
          <w:rFonts w:hint="default" w:ascii="Times New Roman" w:hAnsi="Times New Roman" w:cs="Times New Roman"/>
          <w:b w:val="0"/>
          <w:bCs w:val="0"/>
          <w:color w:val="auto"/>
          <w:sz w:val="22"/>
          <w:szCs w:val="22"/>
          <w:u w:val="none"/>
          <w:lang w:val="id-ID"/>
        </w:rPr>
        <w:t>Trunojoyo, No 2, Kecamatan Bangkalan, Kabupaten Bangkalan.</w:t>
      </w:r>
      <w:bookmarkEnd w:id="102"/>
      <w:bookmarkEnd w:id="103"/>
      <w:bookmarkEnd w:id="104"/>
      <w:bookmarkEnd w:id="105"/>
      <w:bookmarkEnd w:id="106"/>
      <w:bookmarkEnd w:id="107"/>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color w:val="auto"/>
          <w:sz w:val="22"/>
          <w:szCs w:val="22"/>
          <w:u w:val="none"/>
          <w:lang w:val="en-US"/>
        </w:rPr>
      </w:pPr>
      <w:bookmarkStart w:id="108" w:name="_Toc810"/>
      <w:bookmarkStart w:id="109" w:name="_Toc14345"/>
      <w:bookmarkStart w:id="110" w:name="_Toc27722"/>
      <w:bookmarkStart w:id="111" w:name="_Toc16516"/>
      <w:bookmarkStart w:id="112" w:name="_Toc19576"/>
      <w:bookmarkStart w:id="113" w:name="_Toc17112"/>
      <w:bookmarkStart w:id="114" w:name="_Toc11326"/>
      <w:bookmarkStart w:id="115" w:name="_Toc7171"/>
      <w:bookmarkStart w:id="116" w:name="_Toc22014"/>
      <w:bookmarkStart w:id="117" w:name="_Toc10314"/>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Instrumen Penelitian</w:t>
      </w:r>
      <w:bookmarkEnd w:id="108"/>
      <w:bookmarkEnd w:id="109"/>
      <w:bookmarkEnd w:id="110"/>
      <w:bookmarkEnd w:id="111"/>
      <w:bookmarkEnd w:id="112"/>
      <w:bookmarkEnd w:id="113"/>
      <w:bookmarkEnd w:id="114"/>
      <w:bookmarkEnd w:id="115"/>
      <w:bookmarkEnd w:id="116"/>
      <w:bookmarkEnd w:id="117"/>
    </w:p>
    <w:p>
      <w:pPr>
        <w:pStyle w:val="17"/>
        <w:pageBreakBefore w:val="0"/>
        <w:widowControl/>
        <w:numPr>
          <w:ilvl w:val="0"/>
          <w:numId w:val="9"/>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Kuesioner</w:t>
      </w:r>
    </w:p>
    <w:p>
      <w:pPr>
        <w:pStyle w:val="17"/>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u w:val="none"/>
        </w:rPr>
        <w:t>Kuesioner merupakan teknik pengumpulan data yang dilakukan dengan memberi seperangkat pertanyaan atau pernyataan tertulis kepada responden untuk dijawab (Sugiyono,2015:199)</w:t>
      </w:r>
      <w:r>
        <w:rPr>
          <w:rFonts w:hint="default" w:ascii="Times New Roman" w:hAnsi="Times New Roman" w:cs="Times New Roman"/>
          <w:color w:val="auto"/>
          <w:sz w:val="22"/>
          <w:szCs w:val="22"/>
          <w:u w:val="none"/>
          <w:lang w:val="en-US"/>
        </w:rPr>
        <w:t xml:space="preserve">. Angket ini nantinya akan ditujukan kepada </w:t>
      </w:r>
      <w:r>
        <w:rPr>
          <w:rFonts w:hint="default" w:ascii="Times New Roman" w:hAnsi="Times New Roman" w:cs="Times New Roman"/>
          <w:color w:val="auto"/>
          <w:sz w:val="22"/>
          <w:szCs w:val="22"/>
          <w:u w:val="none"/>
          <w:lang w:val="id-ID"/>
        </w:rPr>
        <w:t xml:space="preserve">pelanggan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cs="Times New Roman"/>
          <w:color w:val="auto"/>
          <w:sz w:val="22"/>
          <w:szCs w:val="22"/>
          <w:u w:val="none"/>
          <w:lang w:val="id-ID"/>
        </w:rPr>
        <w:t xml:space="preserve"> Bangkalan. </w:t>
      </w:r>
      <w:r>
        <w:rPr>
          <w:rFonts w:hint="default" w:ascii="Times New Roman" w:hAnsi="Times New Roman" w:cs="Times New Roman"/>
          <w:color w:val="auto"/>
          <w:sz w:val="22"/>
          <w:szCs w:val="22"/>
          <w:highlight w:val="none"/>
          <w:u w:val="none"/>
          <w:lang w:val="en-US"/>
        </w:rPr>
        <w:t>Kuesioner yang digunakan peneliti dalam penelitian ini adalah secara tertutup karena jawaban telah disediakan oleh peneliti,</w:t>
      </w:r>
      <w:r>
        <w:rPr>
          <w:rFonts w:hint="default" w:ascii="Times New Roman" w:hAnsi="Times New Roman" w:cs="Times New Roman"/>
          <w:color w:val="auto"/>
          <w:sz w:val="22"/>
          <w:szCs w:val="22"/>
          <w:highlight w:val="none"/>
          <w:u w:val="none"/>
          <w:lang w:val="id-ID"/>
        </w:rPr>
        <w:t xml:space="preserve"> </w:t>
      </w:r>
      <w:r>
        <w:rPr>
          <w:rFonts w:hint="default" w:ascii="Times New Roman" w:hAnsi="Times New Roman" w:cs="Times New Roman"/>
          <w:color w:val="auto"/>
          <w:sz w:val="22"/>
          <w:szCs w:val="22"/>
          <w:highlight w:val="none"/>
          <w:u w:val="none"/>
          <w:lang w:val="en-US"/>
        </w:rPr>
        <w:t>pengukuran menggunakan skala likert, dimana pada masing-masing jawaban telah diberi skor dari 1 sampai 5, rinciannya sebagai berikut:</w:t>
      </w:r>
    </w:p>
    <w:p>
      <w:pPr>
        <w:pStyle w:val="17"/>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highlight w:val="none"/>
          <w:u w:val="none"/>
          <w:lang w:val="en-US"/>
        </w:rPr>
        <w:t>SS (Sangat Setuju)</w:t>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en-US"/>
        </w:rPr>
        <w:t>= 5</w:t>
      </w:r>
    </w:p>
    <w:p>
      <w:pPr>
        <w:pStyle w:val="17"/>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highlight w:val="none"/>
          <w:u w:val="none"/>
          <w:lang w:val="en-US"/>
        </w:rPr>
        <w:t>S (setuju)</w:t>
      </w:r>
      <w:r>
        <w:rPr>
          <w:rFonts w:hint="default" w:ascii="Times New Roman" w:hAnsi="Times New Roman" w:cs="Times New Roman"/>
          <w:color w:val="auto"/>
          <w:sz w:val="22"/>
          <w:szCs w:val="22"/>
          <w:highlight w:val="none"/>
          <w:u w:val="none"/>
          <w:lang w:val="en-US"/>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en-US"/>
        </w:rPr>
        <w:t>= 4</w:t>
      </w:r>
    </w:p>
    <w:p>
      <w:pPr>
        <w:pStyle w:val="17"/>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highlight w:val="none"/>
          <w:u w:val="none"/>
          <w:lang w:val="en-US"/>
        </w:rPr>
        <w:t>KS (Kurang Setuju)</w:t>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en-US"/>
        </w:rPr>
        <w:t>= 3</w:t>
      </w:r>
    </w:p>
    <w:p>
      <w:pPr>
        <w:pStyle w:val="17"/>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highlight w:val="none"/>
          <w:u w:val="none"/>
          <w:lang w:val="en-US"/>
        </w:rPr>
        <w:t>TS (Tidak Setuju)</w:t>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en-US"/>
        </w:rPr>
        <w:t>= 2</w:t>
      </w:r>
    </w:p>
    <w:p>
      <w:pPr>
        <w:pStyle w:val="17"/>
        <w:pageBreakBefore w:val="0"/>
        <w:widowControl/>
        <w:numPr>
          <w:ilvl w:val="0"/>
          <w:numId w:val="0"/>
        </w:numPr>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highlight w:val="none"/>
          <w:u w:val="none"/>
          <w:lang w:val="en-US"/>
        </w:rPr>
        <w:t>STS (Sangat Tidak Setuju)</w:t>
      </w:r>
      <w:r>
        <w:rPr>
          <w:rFonts w:hint="default" w:ascii="Times New Roman" w:hAnsi="Times New Roman" w:cs="Times New Roman"/>
          <w:color w:val="auto"/>
          <w:sz w:val="22"/>
          <w:szCs w:val="22"/>
          <w:highlight w:val="none"/>
          <w:u w:val="none"/>
          <w:lang w:val="id-ID"/>
        </w:rPr>
        <w:tab/>
      </w:r>
      <w:r>
        <w:rPr>
          <w:rFonts w:hint="default" w:ascii="Times New Roman" w:hAnsi="Times New Roman" w:cs="Times New Roman"/>
          <w:color w:val="auto"/>
          <w:sz w:val="22"/>
          <w:szCs w:val="22"/>
          <w:highlight w:val="none"/>
          <w:u w:val="none"/>
          <w:lang w:val="en-US"/>
        </w:rPr>
        <w:t>= 1</w:t>
      </w:r>
    </w:p>
    <w:p>
      <w:pPr>
        <w:pStyle w:val="17"/>
        <w:pageBreakBefore w:val="0"/>
        <w:widowControl/>
        <w:numPr>
          <w:ilvl w:val="0"/>
          <w:numId w:val="9"/>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cs="Times New Roman"/>
          <w:color w:val="auto"/>
          <w:sz w:val="22"/>
          <w:szCs w:val="22"/>
          <w:highlight w:val="none"/>
          <w:u w:val="none"/>
          <w:lang w:val="en-US"/>
        </w:rPr>
      </w:pPr>
      <w:r>
        <w:rPr>
          <w:rFonts w:hint="default" w:ascii="Times New Roman" w:hAnsi="Times New Roman" w:cs="Times New Roman"/>
          <w:color w:val="auto"/>
          <w:sz w:val="22"/>
          <w:szCs w:val="22"/>
          <w:highlight w:val="none"/>
          <w:u w:val="none"/>
          <w:lang w:val="en-US"/>
        </w:rPr>
        <w:t>Dokumentasi</w:t>
      </w:r>
    </w:p>
    <w:p>
      <w:pPr>
        <w:pStyle w:val="17"/>
        <w:pageBreakBefore w:val="0"/>
        <w:widowControl/>
        <w:kinsoku/>
        <w:wordWrap/>
        <w:overflowPunct/>
        <w:topLinePunct w:val="0"/>
        <w:autoSpaceDE/>
        <w:autoSpaceDN/>
        <w:bidi w:val="0"/>
        <w:adjustRightInd/>
        <w:snapToGrid/>
        <w:spacing w:after="0" w:line="240" w:lineRule="auto"/>
        <w:ind w:left="420" w:leftChars="0" w:right="0" w:rightChars="0" w:firstLine="420" w:firstLineChars="0"/>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rPr>
        <w:t>Menurut Sudaryono (2017:219) dokumentasi merupakan teknik pengumpulan data untuk memperoleh data secara langsung berupa foto-foto, laporan kegiatan, buku-buku yang relevan dan lain lain.</w:t>
      </w:r>
      <w:r>
        <w:rPr>
          <w:rFonts w:hint="default" w:ascii="Times New Roman" w:hAnsi="Times New Roman" w:cs="Times New Roman"/>
          <w:color w:val="auto"/>
          <w:sz w:val="22"/>
          <w:szCs w:val="22"/>
          <w:u w:val="none"/>
          <w:lang w:val="id-ID"/>
        </w:rPr>
        <w:t xml:space="preserve"> Studi dokumentasi dilakukan dengan cara mengumpulkan data yang diperoleh melalui buku-buku, jurnal, dan situs dari internet yang menjadi bahan referensi pendukung. </w:t>
      </w:r>
    </w:p>
    <w:p>
      <w:pPr>
        <w:pStyle w:val="17"/>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rPr>
          <w:rFonts w:hint="default" w:ascii="Times New Roman" w:hAnsi="Times New Roman" w:cs="Times New Roman"/>
          <w:color w:val="auto"/>
          <w:sz w:val="22"/>
          <w:szCs w:val="22"/>
          <w:u w:val="none"/>
          <w:lang w:val="en-US"/>
        </w:rPr>
      </w:pPr>
    </w:p>
    <w:p>
      <w:pPr>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Analisis Data Penelitian.</w:t>
      </w:r>
    </w:p>
    <w:p>
      <w:pPr>
        <w:pStyle w:val="5"/>
        <w:keepNext w:val="0"/>
        <w:keepLines w:val="0"/>
        <w:pageBreakBefore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2"/>
          <w:szCs w:val="22"/>
          <w:lang w:val="id-ID"/>
        </w:rPr>
      </w:pPr>
    </w:p>
    <w:p>
      <w:pPr>
        <w:pStyle w:val="5"/>
        <w:keepNext w:val="0"/>
        <w:keepLines w:val="0"/>
        <w:pageBreakBefore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 xml:space="preserve">Uji Validitas </w:t>
      </w:r>
    </w:p>
    <w:p>
      <w:pPr>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rPr>
          <w:rFonts w:hint="default" w:ascii="Times New Roman" w:hAnsi="Times New Roman" w:cs="Times New Roman"/>
          <w:i w:val="0"/>
          <w:iCs w:val="0"/>
          <w:color w:val="auto"/>
          <w:sz w:val="22"/>
          <w:szCs w:val="22"/>
          <w:highlight w:val="none"/>
          <w:u w:val="none"/>
          <w:lang w:val="id-ID"/>
        </w:rPr>
      </w:pPr>
      <w:r>
        <w:rPr>
          <w:rFonts w:hint="default" w:ascii="Times New Roman" w:hAnsi="Times New Roman" w:cs="Times New Roman"/>
          <w:color w:val="auto"/>
          <w:sz w:val="22"/>
          <w:szCs w:val="22"/>
          <w:u w:val="none"/>
        </w:rPr>
        <w:t>Menurut Sudaryono (2017:302) menyatakan uji validitas digunakan untuk mengukur valid atau tidaknya suatu kuesioner. Suatu tes atau kuesi</w:t>
      </w:r>
      <w:r>
        <w:rPr>
          <w:rFonts w:hint="default" w:ascii="Times New Roman" w:hAnsi="Times New Roman" w:cs="Times New Roman"/>
          <w:color w:val="auto"/>
          <w:sz w:val="22"/>
          <w:szCs w:val="22"/>
          <w:u w:val="none"/>
          <w:lang w:val="id-ID"/>
        </w:rPr>
        <w:t>one</w:t>
      </w:r>
      <w:r>
        <w:rPr>
          <w:rFonts w:hint="default" w:ascii="Times New Roman" w:hAnsi="Times New Roman" w:cs="Times New Roman"/>
          <w:color w:val="auto"/>
          <w:sz w:val="22"/>
          <w:szCs w:val="22"/>
          <w:u w:val="none"/>
        </w:rPr>
        <w:t xml:space="preserve">r dikatakan memiliki validitas tinggi jika alat tersebut menjalankan fungsi ukurnya atau </w:t>
      </w:r>
      <w:r>
        <w:rPr>
          <w:rFonts w:hint="default" w:ascii="Times New Roman" w:hAnsi="Times New Roman" w:cs="Times New Roman"/>
          <w:color w:val="auto"/>
          <w:sz w:val="22"/>
          <w:szCs w:val="22"/>
          <w:highlight w:val="none"/>
          <w:u w:val="none"/>
        </w:rPr>
        <w:t>memberikan hasil ukur yang sesuai dengan pengukurannya.</w:t>
      </w:r>
      <w:r>
        <w:rPr>
          <w:rFonts w:hint="default" w:ascii="Times New Roman" w:hAnsi="Times New Roman" w:cs="Times New Roman"/>
          <w:color w:val="auto"/>
          <w:sz w:val="22"/>
          <w:szCs w:val="22"/>
          <w:highlight w:val="none"/>
          <w:u w:val="none"/>
          <w:lang w:val="id-ID"/>
        </w:rPr>
        <w:t xml:space="preserve"> Uji validitas menggunakan </w:t>
      </w:r>
      <w:r>
        <w:rPr>
          <w:rFonts w:hint="default" w:ascii="Times New Roman" w:hAnsi="Times New Roman" w:cs="Times New Roman"/>
          <w:i/>
          <w:iCs/>
          <w:color w:val="auto"/>
          <w:sz w:val="22"/>
          <w:szCs w:val="22"/>
          <w:highlight w:val="none"/>
          <w:u w:val="none"/>
          <w:lang w:val="id-ID"/>
        </w:rPr>
        <w:t xml:space="preserve">Korelasi Pearson Product Moment. </w:t>
      </w:r>
      <w:r>
        <w:rPr>
          <w:rFonts w:hint="default" w:ascii="Times New Roman" w:hAnsi="Times New Roman" w:cs="Times New Roman"/>
          <w:i w:val="0"/>
          <w:iCs w:val="0"/>
          <w:color w:val="auto"/>
          <w:sz w:val="22"/>
          <w:szCs w:val="22"/>
          <w:highlight w:val="none"/>
          <w:u w:val="none"/>
          <w:lang w:val="id-ID"/>
        </w:rPr>
        <w:t>Hal ini dapat dilihat pada tabel dibawah:</w:t>
      </w:r>
    </w:p>
    <w:p>
      <w:pPr>
        <w:keepNext w:val="0"/>
        <w:keepLines w:val="0"/>
        <w:pageBreakBefore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i w:val="0"/>
          <w:iCs w:val="0"/>
          <w:color w:val="auto"/>
          <w:sz w:val="22"/>
          <w:szCs w:val="22"/>
          <w:u w:val="none"/>
          <w:lang w:val="id-ID"/>
        </w:rPr>
      </w:pPr>
      <w:r>
        <w:rPr>
          <w:rFonts w:hint="default" w:ascii="Times New Roman" w:hAnsi="Times New Roman" w:cs="Times New Roman"/>
          <w:b/>
          <w:bCs/>
          <w:i w:val="0"/>
          <w:iCs w:val="0"/>
          <w:color w:val="auto"/>
          <w:sz w:val="22"/>
          <w:szCs w:val="22"/>
          <w:u w:val="none"/>
          <w:lang w:val="id-ID"/>
        </w:rPr>
        <w:t>Tabel 4.8</w:t>
      </w:r>
    </w:p>
    <w:p>
      <w:pPr>
        <w:keepNext w:val="0"/>
        <w:keepLines w:val="0"/>
        <w:pageBreakBefore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i w:val="0"/>
          <w:iCs w:val="0"/>
          <w:color w:val="auto"/>
          <w:sz w:val="22"/>
          <w:szCs w:val="22"/>
          <w:u w:val="none"/>
          <w:lang w:val="id-ID"/>
        </w:rPr>
      </w:pPr>
      <w:r>
        <w:rPr>
          <w:rFonts w:hint="default" w:ascii="Times New Roman" w:hAnsi="Times New Roman" w:cs="Times New Roman"/>
          <w:b/>
          <w:bCs/>
          <w:i w:val="0"/>
          <w:iCs w:val="0"/>
          <w:color w:val="auto"/>
          <w:sz w:val="22"/>
          <w:szCs w:val="22"/>
          <w:u w:val="none"/>
          <w:lang w:val="id-ID"/>
        </w:rPr>
        <w:t xml:space="preserve">Hasil Uji Validitas </w:t>
      </w:r>
    </w:p>
    <w:tbl>
      <w:tblPr>
        <w:tblStyle w:val="12"/>
        <w:tblpPr w:leftFromText="180" w:rightFromText="180" w:vertAnchor="text" w:horzAnchor="page" w:tblpX="3708" w:tblpY="118"/>
        <w:tblOverlap w:val="never"/>
        <w:tblW w:w="46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2"/>
        <w:gridCol w:w="1100"/>
        <w:gridCol w:w="1461"/>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NO</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t</w:t>
            </w:r>
            <w:r>
              <w:rPr>
                <w:rFonts w:hint="default" w:ascii="Times New Roman" w:hAnsi="Times New Roman" w:cs="Times New Roman"/>
                <w:sz w:val="20"/>
                <w:szCs w:val="20"/>
                <w:vertAlign w:val="subscript"/>
                <w:lang w:val="id-ID"/>
              </w:rPr>
              <w:t xml:space="preserve"> hitung</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t</w:t>
            </w:r>
            <w:r>
              <w:rPr>
                <w:rFonts w:hint="default" w:ascii="Times New Roman" w:hAnsi="Times New Roman" w:cs="Times New Roman"/>
                <w:sz w:val="20"/>
                <w:szCs w:val="20"/>
                <w:vertAlign w:val="subscript"/>
                <w:lang w:val="id-ID"/>
              </w:rPr>
              <w:t>tabel</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,742</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2</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,597</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3</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,676</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4</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,72</w:t>
            </w:r>
            <w:r>
              <w:rPr>
                <w:rFonts w:hint="default" w:ascii="Times New Roman" w:hAnsi="Times New Roman" w:cs="Times New Roman"/>
                <w:sz w:val="20"/>
                <w:szCs w:val="20"/>
                <w:lang w:val="id-ID"/>
              </w:rPr>
              <w:t>1</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5</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,777</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6</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right="60" w:rightChars="0"/>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,908</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7</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right="60" w:rightChars="0"/>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,862</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8</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right="60" w:rightChars="0"/>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,868</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9</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right="60" w:rightChars="0"/>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,793</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10</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0,823</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11</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0,882</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12</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0,806</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13</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0,852</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14</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0,801</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15</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0,381</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16</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,639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17</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,876</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18</w:t>
            </w:r>
          </w:p>
        </w:tc>
        <w:tc>
          <w:tcPr>
            <w:tcW w:w="110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0</w:t>
            </w:r>
            <w:r>
              <w:rPr>
                <w:rFonts w:hint="default" w:ascii="Times New Roman" w:hAnsi="Times New Roman" w:cs="Times New Roman"/>
                <w:sz w:val="20"/>
                <w:szCs w:val="20"/>
              </w:rPr>
              <w:t>,872</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highlight w:val="none"/>
                <w:vertAlign w:val="baseline"/>
                <w:lang w:val="id-ID"/>
              </w:rPr>
            </w:pPr>
            <w:r>
              <w:rPr>
                <w:rFonts w:hint="default" w:ascii="Times New Roman" w:hAnsi="Times New Roman" w:cs="Times New Roman"/>
                <w:color w:val="auto"/>
                <w:sz w:val="20"/>
                <w:szCs w:val="20"/>
                <w:highlight w:val="none"/>
                <w:u w:val="none"/>
                <w:lang w:val="id-ID"/>
              </w:rPr>
              <w:t>0,279</w:t>
            </w:r>
          </w:p>
        </w:tc>
        <w:tc>
          <w:tcPr>
            <w:tcW w:w="1461"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vertAlign w:val="baseline"/>
                <w:lang w:val="id-ID"/>
              </w:rPr>
            </w:pPr>
            <w:r>
              <w:rPr>
                <w:rFonts w:hint="default" w:ascii="Times New Roman" w:hAnsi="Times New Roman" w:cs="Times New Roman"/>
                <w:sz w:val="20"/>
                <w:szCs w:val="20"/>
                <w:vertAlign w:val="baseline"/>
                <w:lang w:val="id-ID"/>
              </w:rPr>
              <w:t>Valid</w:t>
            </w:r>
          </w:p>
        </w:tc>
      </w:tr>
    </w:tbl>
    <w:p>
      <w:pPr>
        <w:keepNext w:val="0"/>
        <w:keepLines w:val="0"/>
        <w:pageBreakBefore w:val="0"/>
        <w:numPr>
          <w:ilvl w:val="0"/>
          <w:numId w:val="0"/>
        </w:numPr>
        <w:kinsoku/>
        <w:wordWrap/>
        <w:overflowPunct/>
        <w:topLinePunct w:val="0"/>
        <w:autoSpaceDE/>
        <w:autoSpaceDN/>
        <w:bidi w:val="0"/>
        <w:adjustRightInd/>
        <w:snapToGrid/>
        <w:spacing w:after="0" w:line="240" w:lineRule="auto"/>
        <w:ind w:left="840" w:leftChars="0" w:firstLine="420" w:firstLineChars="0"/>
        <w:jc w:val="center"/>
        <w:textAlignment w:val="auto"/>
        <w:rPr>
          <w:rFonts w:hint="default" w:ascii="Times New Roman" w:hAnsi="Times New Roman" w:cs="Times New Roman"/>
          <w:b/>
          <w:bCs/>
          <w:i w:val="0"/>
          <w:iCs w:val="0"/>
          <w:color w:val="auto"/>
          <w:sz w:val="22"/>
          <w:szCs w:val="22"/>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260" w:leftChars="0" w:firstLine="420" w:firstLineChars="0"/>
        <w:jc w:val="both"/>
        <w:textAlignment w:val="auto"/>
        <w:rPr>
          <w:rFonts w:hint="default" w:ascii="Times New Roman" w:hAnsi="Times New Roman" w:cs="Times New Roman"/>
          <w:i/>
          <w:iCs/>
          <w:color w:val="auto"/>
          <w:sz w:val="22"/>
          <w:szCs w:val="22"/>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260" w:leftChars="0" w:firstLine="420" w:firstLineChars="0"/>
        <w:jc w:val="both"/>
        <w:textAlignment w:val="auto"/>
        <w:rPr>
          <w:rFonts w:hint="default" w:ascii="Times New Roman" w:hAnsi="Times New Roman" w:cs="Times New Roman"/>
          <w:i/>
          <w:iCs/>
          <w:color w:val="auto"/>
          <w:sz w:val="22"/>
          <w:szCs w:val="22"/>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260" w:leftChars="0" w:firstLine="420" w:firstLineChars="0"/>
        <w:jc w:val="both"/>
        <w:textAlignment w:val="auto"/>
        <w:rPr>
          <w:rFonts w:hint="default" w:ascii="Times New Roman" w:hAnsi="Times New Roman" w:cs="Times New Roman"/>
          <w:i/>
          <w:iCs/>
          <w:color w:val="auto"/>
          <w:sz w:val="22"/>
          <w:szCs w:val="22"/>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1680" w:leftChars="0" w:firstLine="420" w:firstLineChars="0"/>
        <w:jc w:val="both"/>
        <w:textAlignment w:val="auto"/>
        <w:rPr>
          <w:rFonts w:hint="default" w:ascii="Times New Roman" w:hAnsi="Times New Roman" w:cs="Times New Roman"/>
          <w:i/>
          <w:iCs/>
          <w:color w:val="auto"/>
          <w:sz w:val="20"/>
          <w:szCs w:val="20"/>
          <w:u w:val="none"/>
          <w:lang w:val="id-ID"/>
        </w:rPr>
      </w:pPr>
      <w:r>
        <w:rPr>
          <w:rFonts w:hint="default" w:ascii="Times New Roman" w:hAnsi="Times New Roman" w:cs="Times New Roman"/>
          <w:i/>
          <w:iCs/>
          <w:color w:val="auto"/>
          <w:sz w:val="20"/>
          <w:szCs w:val="20"/>
          <w:u w:val="none"/>
          <w:lang w:val="id-ID"/>
        </w:rPr>
        <w:t>Sumber: SPSS 21</w:t>
      </w:r>
    </w:p>
    <w:p>
      <w:pPr>
        <w:keepNext w:val="0"/>
        <w:keepLines w:val="0"/>
        <w:pageBreakBefore w:val="0"/>
        <w:numPr>
          <w:ilvl w:val="0"/>
          <w:numId w:val="0"/>
        </w:numPr>
        <w:kinsoku/>
        <w:wordWrap/>
        <w:overflowPunct/>
        <w:topLinePunct w:val="0"/>
        <w:autoSpaceDE/>
        <w:autoSpaceDN/>
        <w:bidi w:val="0"/>
        <w:adjustRightInd/>
        <w:snapToGrid/>
        <w:spacing w:after="0" w:line="240" w:lineRule="auto"/>
        <w:ind w:left="1260" w:leftChars="0" w:firstLine="420" w:firstLineChars="0"/>
        <w:jc w:val="both"/>
        <w:textAlignment w:val="auto"/>
        <w:rPr>
          <w:rFonts w:hint="default" w:ascii="Times New Roman" w:hAnsi="Times New Roman" w:cs="Times New Roman"/>
          <w:i/>
          <w:iCs/>
          <w:color w:val="auto"/>
          <w:sz w:val="20"/>
          <w:szCs w:val="20"/>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660" w:firstLineChars="30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highlight w:val="none"/>
          <w:u w:val="none"/>
          <w:lang w:val="id-ID"/>
        </w:rPr>
        <w:t xml:space="preserve">Dari tabel 4.8 terdapat pernyataan pada penelitian ini berjumlah 18 butir pernyataan tentang kualitas </w:t>
      </w:r>
      <w:r>
        <w:rPr>
          <w:rFonts w:hint="default" w:ascii="Times New Roman" w:hAnsi="Times New Roman" w:cs="Times New Roman"/>
          <w:color w:val="auto"/>
          <w:sz w:val="22"/>
          <w:szCs w:val="22"/>
          <w:u w:val="none"/>
          <w:lang w:val="id-ID"/>
        </w:rPr>
        <w:t>pelayanan (X</w:t>
      </w:r>
      <w:r>
        <w:rPr>
          <w:rFonts w:hint="default" w:ascii="Times New Roman" w:hAnsi="Times New Roman" w:cs="Times New Roman"/>
          <w:color w:val="auto"/>
          <w:sz w:val="22"/>
          <w:szCs w:val="22"/>
          <w:u w:val="none"/>
          <w:vertAlign w:val="subscript"/>
          <w:lang w:val="id-ID"/>
        </w:rPr>
        <w:t>1</w:t>
      </w:r>
      <w:r>
        <w:rPr>
          <w:rFonts w:hint="default" w:ascii="Times New Roman" w:hAnsi="Times New Roman" w:cs="Times New Roman"/>
          <w:color w:val="auto"/>
          <w:sz w:val="22"/>
          <w:szCs w:val="22"/>
          <w:u w:val="none"/>
          <w:lang w:val="id-ID"/>
        </w:rPr>
        <w:t>), harga (X</w:t>
      </w:r>
      <w:r>
        <w:rPr>
          <w:rFonts w:hint="default" w:ascii="Times New Roman" w:hAnsi="Times New Roman" w:cs="Times New Roman"/>
          <w:color w:val="auto"/>
          <w:sz w:val="22"/>
          <w:szCs w:val="22"/>
          <w:u w:val="none"/>
          <w:vertAlign w:val="subscript"/>
          <w:lang w:val="id-ID"/>
        </w:rPr>
        <w:t>2</w:t>
      </w:r>
      <w:r>
        <w:rPr>
          <w:rFonts w:hint="default" w:ascii="Times New Roman" w:hAnsi="Times New Roman" w:cs="Times New Roman"/>
          <w:color w:val="auto"/>
          <w:sz w:val="22"/>
          <w:szCs w:val="22"/>
          <w:u w:val="none"/>
          <w:lang w:val="id-ID"/>
        </w:rPr>
        <w:t>), fasilitas (X</w:t>
      </w:r>
      <w:r>
        <w:rPr>
          <w:rFonts w:hint="default" w:ascii="Times New Roman" w:hAnsi="Times New Roman" w:cs="Times New Roman"/>
          <w:color w:val="auto"/>
          <w:sz w:val="22"/>
          <w:szCs w:val="22"/>
          <w:u w:val="none"/>
          <w:vertAlign w:val="subscript"/>
          <w:lang w:val="id-ID"/>
        </w:rPr>
        <w:t>3</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highlight w:val="none"/>
          <w:u w:val="none"/>
          <w:lang w:val="id-ID"/>
        </w:rPr>
        <w:t xml:space="preserve">dan kepuasan pelanggan (Y) di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cs="Times New Roman"/>
          <w:color w:val="auto"/>
          <w:sz w:val="22"/>
          <w:szCs w:val="22"/>
          <w:highlight w:val="none"/>
          <w:u w:val="none"/>
          <w:lang w:val="id-ID"/>
        </w:rPr>
        <w:t xml:space="preserve"> Bangkalan. Dapat disimpulkan bahwa nilai korelasi lebih dari 0,279 dan dinyatakan valid.</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color w:val="auto"/>
          <w:sz w:val="22"/>
          <w:szCs w:val="22"/>
          <w:highlight w:val="none"/>
          <w:u w:val="none"/>
          <w:lang w:val="id-ID"/>
        </w:rPr>
      </w:pPr>
    </w:p>
    <w:p>
      <w:pPr>
        <w:pStyle w:val="5"/>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 xml:space="preserve">Uji Reliabilitas </w:t>
      </w:r>
    </w:p>
    <w:p>
      <w:pPr>
        <w:pStyle w:val="17"/>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color w:val="auto"/>
          <w:sz w:val="22"/>
          <w:szCs w:val="22"/>
          <w:highlight w:val="none"/>
          <w:u w:val="none"/>
          <w:lang w:val="id-ID"/>
        </w:rPr>
      </w:pPr>
      <w:r>
        <w:rPr>
          <w:rFonts w:hint="default" w:ascii="Times New Roman" w:hAnsi="Times New Roman" w:cs="Times New Roman"/>
          <w:color w:val="auto"/>
          <w:sz w:val="22"/>
          <w:szCs w:val="22"/>
          <w:u w:val="none"/>
        </w:rPr>
        <w:t xml:space="preserve">Menurut Sudaryono (2017:322) mengemukakan uji reliabilitas digunakan untuk mengukur </w:t>
      </w:r>
      <w:r>
        <w:rPr>
          <w:rFonts w:hint="default" w:ascii="Times New Roman" w:hAnsi="Times New Roman" w:cs="Times New Roman"/>
          <w:color w:val="auto"/>
          <w:sz w:val="22"/>
          <w:szCs w:val="22"/>
          <w:highlight w:val="none"/>
          <w:u w:val="none"/>
        </w:rPr>
        <w:t xml:space="preserve">suatu tes dapat dipercaya. Reliabilitas dilakukan dengan bantuan SPSS, reliabilitas ditentukan dengan menghitung nilai koefisien </w:t>
      </w:r>
      <w:r>
        <w:rPr>
          <w:rFonts w:hint="default" w:ascii="Times New Roman" w:hAnsi="Times New Roman" w:cs="Times New Roman"/>
          <w:i/>
          <w:color w:val="auto"/>
          <w:sz w:val="22"/>
          <w:szCs w:val="22"/>
          <w:highlight w:val="none"/>
          <w:u w:val="none"/>
        </w:rPr>
        <w:t>croanbach alpha</w:t>
      </w:r>
      <w:r>
        <w:rPr>
          <w:rFonts w:hint="default" w:ascii="Times New Roman" w:hAnsi="Times New Roman" w:cs="Times New Roman"/>
          <w:color w:val="auto"/>
          <w:sz w:val="22"/>
          <w:szCs w:val="22"/>
          <w:highlight w:val="none"/>
          <w:u w:val="none"/>
        </w:rPr>
        <w:t xml:space="preserve"> dari masing-masing variabel, jika koefisien </w:t>
      </w:r>
      <w:r>
        <w:rPr>
          <w:rFonts w:hint="default" w:ascii="Times New Roman" w:hAnsi="Times New Roman" w:cs="Times New Roman"/>
          <w:i/>
          <w:color w:val="auto"/>
          <w:sz w:val="22"/>
          <w:szCs w:val="22"/>
          <w:highlight w:val="none"/>
          <w:u w:val="none"/>
        </w:rPr>
        <w:t>Croanbach Alpha</w:t>
      </w:r>
      <w:r>
        <w:rPr>
          <w:rFonts w:hint="default" w:ascii="Times New Roman" w:hAnsi="Times New Roman" w:cs="Times New Roman"/>
          <w:color w:val="auto"/>
          <w:sz w:val="22"/>
          <w:szCs w:val="22"/>
          <w:highlight w:val="none"/>
          <w:u w:val="none"/>
        </w:rPr>
        <w:t xml:space="preserve"> &gt; 0,60 maka indikator tersebut reliabel.</w:t>
      </w:r>
      <w:r>
        <w:rPr>
          <w:rFonts w:hint="default" w:ascii="Times New Roman" w:hAnsi="Times New Roman" w:cs="Times New Roman"/>
          <w:color w:val="auto"/>
          <w:sz w:val="22"/>
          <w:szCs w:val="22"/>
          <w:highlight w:val="none"/>
          <w:u w:val="none"/>
          <w:lang w:val="id-ID"/>
        </w:rPr>
        <w:t xml:space="preserve"> </w:t>
      </w:r>
    </w:p>
    <w:p>
      <w:pPr>
        <w:pStyle w:val="17"/>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color w:val="auto"/>
          <w:sz w:val="22"/>
          <w:szCs w:val="22"/>
          <w:highlight w:val="none"/>
          <w:u w:val="none"/>
          <w:lang w:val="id-ID"/>
        </w:rPr>
      </w:pPr>
      <w:r>
        <w:rPr>
          <w:rFonts w:hint="default" w:ascii="Times New Roman" w:hAnsi="Times New Roman" w:cs="Times New Roman"/>
          <w:b/>
          <w:bCs/>
          <w:color w:val="auto"/>
          <w:sz w:val="22"/>
          <w:szCs w:val="22"/>
          <w:highlight w:val="none"/>
          <w:u w:val="none"/>
          <w:lang w:val="id-ID"/>
        </w:rPr>
        <w:t>Tabel 4.9</w:t>
      </w:r>
    </w:p>
    <w:p>
      <w:pPr>
        <w:pStyle w:val="17"/>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color w:val="auto"/>
          <w:sz w:val="22"/>
          <w:szCs w:val="22"/>
          <w:highlight w:val="none"/>
          <w:u w:val="none"/>
          <w:lang w:val="id-ID"/>
        </w:rPr>
      </w:pPr>
      <w:r>
        <w:rPr>
          <w:rFonts w:hint="default" w:ascii="Times New Roman" w:hAnsi="Times New Roman" w:cs="Times New Roman"/>
          <w:b/>
          <w:bCs/>
          <w:color w:val="auto"/>
          <w:sz w:val="22"/>
          <w:szCs w:val="22"/>
          <w:highlight w:val="none"/>
          <w:u w:val="none"/>
          <w:lang w:val="id-ID"/>
        </w:rPr>
        <w:t>Hasil Uji Reliabilitas</w:t>
      </w:r>
    </w:p>
    <w:tbl>
      <w:tblPr>
        <w:tblStyle w:val="11"/>
        <w:tblpPr w:leftFromText="180" w:rightFromText="180" w:vertAnchor="text" w:horzAnchor="page" w:tblpX="3903" w:tblpY="91"/>
        <w:tblOverlap w:val="never"/>
        <w:tblW w:w="41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5"/>
        <w:gridCol w:w="1495"/>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4142" w:type="dxa"/>
            <w:gridSpan w:val="3"/>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b/>
                <w:sz w:val="20"/>
                <w:szCs w:val="20"/>
              </w:rPr>
              <w:t>Reliability Statistics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495"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Cronbach's Alpha</w:t>
            </w:r>
          </w:p>
        </w:tc>
        <w:tc>
          <w:tcPr>
            <w:tcW w:w="1495"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Cronbach's Alpha Based on Standardized Items</w:t>
            </w:r>
          </w:p>
        </w:tc>
        <w:tc>
          <w:tcPr>
            <w:tcW w:w="1152"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N of Items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62" w:hRule="atLeast"/>
        </w:trPr>
        <w:tc>
          <w:tcPr>
            <w:tcW w:w="1495"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,897</w:t>
            </w:r>
          </w:p>
        </w:tc>
        <w:tc>
          <w:tcPr>
            <w:tcW w:w="1495"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,899</w:t>
            </w:r>
          </w:p>
        </w:tc>
        <w:tc>
          <w:tcPr>
            <w:tcW w:w="1152"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18</w:t>
            </w:r>
          </w:p>
        </w:tc>
      </w:tr>
    </w:tbl>
    <w:p>
      <w:pPr>
        <w:pStyle w:val="17"/>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color w:val="auto"/>
          <w:sz w:val="22"/>
          <w:szCs w:val="22"/>
          <w:highlight w:val="yellow"/>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firstLine="420" w:firstLineChars="0"/>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2"/>
          <w:szCs w:val="22"/>
          <w:lang w:val="id-ID"/>
        </w:rPr>
      </w:pPr>
    </w:p>
    <w:p>
      <w:pPr>
        <w:keepNext w:val="0"/>
        <w:keepLines w:val="0"/>
        <w:pageBreakBefore w:val="0"/>
        <w:widowControl/>
        <w:kinsoku/>
        <w:wordWrap/>
        <w:overflowPunct/>
        <w:topLinePunct w:val="0"/>
        <w:autoSpaceDE/>
        <w:autoSpaceDN/>
        <w:bidi w:val="0"/>
        <w:adjustRightInd/>
        <w:snapToGrid/>
        <w:spacing w:after="0" w:line="240" w:lineRule="auto"/>
        <w:ind w:left="2100" w:leftChars="0" w:firstLine="420" w:firstLineChars="0"/>
        <w:textAlignment w:val="auto"/>
        <w:outlineLvl w:val="9"/>
        <w:rPr>
          <w:rFonts w:hint="default" w:ascii="Times New Roman" w:hAnsi="Times New Roman" w:cs="Times New Roman"/>
          <w:b/>
          <w:bCs/>
          <w:color w:val="auto"/>
          <w:sz w:val="20"/>
          <w:szCs w:val="20"/>
          <w:u w:val="none"/>
          <w:lang w:val="id-ID"/>
        </w:rPr>
      </w:pPr>
      <w:r>
        <w:rPr>
          <w:rFonts w:hint="default" w:ascii="Times New Roman" w:hAnsi="Times New Roman" w:eastAsia="Times New Roman" w:cs="Times New Roman"/>
          <w:i/>
          <w:iCs/>
          <w:sz w:val="20"/>
          <w:szCs w:val="20"/>
          <w:lang w:val="id-ID"/>
        </w:rPr>
        <w:t>Sumber: SPSS 21</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color w:val="auto"/>
          <w:sz w:val="22"/>
          <w:szCs w:val="22"/>
          <w:u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cs="Times New Roman"/>
          <w:color w:val="auto"/>
          <w:sz w:val="22"/>
          <w:szCs w:val="22"/>
          <w:u w:val="none"/>
          <w:lang w:val="id-ID"/>
        </w:rPr>
        <w:t xml:space="preserve">Berdasarkan tabel 4.9 tersebut </w:t>
      </w:r>
      <w:r>
        <w:rPr>
          <w:rFonts w:hint="default" w:ascii="Times New Roman" w:hAnsi="Times New Roman" w:cs="Times New Roman"/>
          <w:color w:val="auto"/>
          <w:sz w:val="22"/>
          <w:szCs w:val="22"/>
          <w:highlight w:val="none"/>
          <w:u w:val="none"/>
          <w:lang w:val="id-ID"/>
        </w:rPr>
        <w:t xml:space="preserve">seluruh pernyataan yang berjumlah 18 pernyataan memiliki nilai </w:t>
      </w:r>
      <w:r>
        <w:rPr>
          <w:rFonts w:hint="default" w:ascii="Times New Roman" w:hAnsi="Times New Roman" w:cs="Times New Roman"/>
          <w:i/>
          <w:iCs/>
          <w:sz w:val="22"/>
          <w:szCs w:val="22"/>
          <w:highlight w:val="none"/>
        </w:rPr>
        <w:t>Cronbach's Alpha</w:t>
      </w:r>
      <w:r>
        <w:rPr>
          <w:rFonts w:hint="default" w:ascii="Times New Roman" w:hAnsi="Times New Roman" w:cs="Times New Roman"/>
          <w:i/>
          <w:iCs/>
          <w:sz w:val="22"/>
          <w:szCs w:val="22"/>
          <w:highlight w:val="none"/>
          <w:lang w:val="id-ID"/>
        </w:rPr>
        <w:t xml:space="preserve"> </w:t>
      </w:r>
      <w:r>
        <w:rPr>
          <w:rFonts w:hint="default" w:ascii="Times New Roman" w:hAnsi="Times New Roman" w:cs="Times New Roman"/>
          <w:i w:val="0"/>
          <w:iCs w:val="0"/>
          <w:sz w:val="22"/>
          <w:szCs w:val="22"/>
          <w:highlight w:val="none"/>
          <w:lang w:val="id-ID"/>
        </w:rPr>
        <w:t>sebesar 0</w:t>
      </w:r>
      <w:r>
        <w:rPr>
          <w:rFonts w:hint="default" w:ascii="Times New Roman" w:hAnsi="Times New Roman" w:cs="Times New Roman"/>
          <w:i w:val="0"/>
          <w:iCs w:val="0"/>
          <w:sz w:val="22"/>
          <w:szCs w:val="22"/>
          <w:highlight w:val="none"/>
        </w:rPr>
        <w:t>,</w:t>
      </w:r>
      <w:r>
        <w:rPr>
          <w:rFonts w:hint="default" w:ascii="Times New Roman" w:hAnsi="Times New Roman" w:cs="Times New Roman"/>
          <w:i w:val="0"/>
          <w:iCs w:val="0"/>
          <w:sz w:val="22"/>
          <w:szCs w:val="22"/>
          <w:highlight w:val="none"/>
          <w:lang w:val="id-ID"/>
        </w:rPr>
        <w:t xml:space="preserve">899. </w:t>
      </w:r>
      <w:r>
        <w:rPr>
          <w:rFonts w:hint="default" w:ascii="Times New Roman" w:hAnsi="Times New Roman" w:cs="Times New Roman"/>
          <w:sz w:val="22"/>
          <w:szCs w:val="22"/>
          <w:highlight w:val="none"/>
          <w:lang w:val="id-ID"/>
        </w:rPr>
        <w:t xml:space="preserve">artinya 0,899 &gt; 0,60 sehingga dapat dinyatakan bahwa kuesioner pada penekitian ini telah reliabel dan dapat disebarkan kepada responden untuk dijadikan sebagai instrumen penelitian.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highlight w:val="none"/>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left"/>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 xml:space="preserve">Uji Normalitas </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660" w:firstLineChars="30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sz w:val="22"/>
          <w:szCs w:val="22"/>
        </w:rPr>
        <w:t xml:space="preserve">Menurut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"reverensi/ghozali imam" </w:instrText>
      </w:r>
      <w:r>
        <w:rPr>
          <w:rFonts w:hint="default" w:ascii="Times New Roman" w:hAnsi="Times New Roman" w:cs="Times New Roman"/>
          <w:sz w:val="22"/>
          <w:szCs w:val="22"/>
        </w:rPr>
        <w:fldChar w:fldCharType="separate"/>
      </w:r>
      <w:r>
        <w:rPr>
          <w:rStyle w:val="10"/>
          <w:rFonts w:hint="default" w:ascii="Times New Roman" w:hAnsi="Times New Roman" w:cs="Times New Roman"/>
          <w:color w:val="auto"/>
          <w:sz w:val="22"/>
          <w:szCs w:val="22"/>
          <w:u w:val="none"/>
        </w:rPr>
        <w:t xml:space="preserve">Ghozali (2013:154) </w:t>
      </w:r>
      <w:r>
        <w:rPr>
          <w:rFonts w:hint="default" w:ascii="Times New Roman" w:hAnsi="Times New Roman" w:cs="Times New Roman"/>
          <w:sz w:val="22"/>
          <w:szCs w:val="22"/>
        </w:rPr>
        <w:fldChar w:fldCharType="end"/>
      </w:r>
      <w:r>
        <w:rPr>
          <w:rFonts w:hint="default" w:ascii="Times New Roman" w:hAnsi="Times New Roman" w:cs="Times New Roman"/>
          <w:sz w:val="22"/>
          <w:szCs w:val="22"/>
        </w:rPr>
        <w:t>uji normalitas bertujuan untuk menguji data pada variabel pengganggu atau residual</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berdistrusi normal atau tidak. Salah satu cara pengujian uji normalitas dapat dilihat dari grafik histogram atau normal probability plot yang membandingkan distribusi kumulatif dari distribusi normal, suatu data pengujian dikatakan normal jika data menyebar disekitar garis diagonal. Suatu data dikatakan berdistribusi normal jika nilai signifikansi &gt; 0,05 maka data tersebut berdistribusi normal.</w:t>
      </w:r>
      <w:r>
        <w:rPr>
          <w:rFonts w:hint="default" w:ascii="Times New Roman" w:hAnsi="Times New Roman" w:cs="Times New Roman"/>
          <w:sz w:val="22"/>
          <w:szCs w:val="22"/>
          <w:lang w:val="id-ID"/>
        </w:rPr>
        <w:t xml:space="preserve"> Selain itu, normal atau tidak normal sebuah data juga dapat dilihatdari P.P Plot dimana jika data menyebar menjauh dari garis diagonal maka data dianggap tidak berdistribusi normal tapi jika data mendekati garis diagonal atau mengikuti garis diagonal maka data dianggap berdistribusi normal.   </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660" w:firstLineChars="30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sz w:val="22"/>
          <w:szCs w:val="22"/>
          <w:lang w:val="id-ID"/>
        </w:rPr>
        <w:t>Dari pengujian normalitas yang sudah dilakukan dapat dilihat hasil uji normalitas pada tabel berikut ini:</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default" w:ascii="Times New Roman" w:hAnsi="Times New Roman" w:cs="Times New Roman"/>
          <w:b/>
          <w:bCs/>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Tabel 4.10</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Hasil Uji Normalitas</w:t>
      </w:r>
    </w:p>
    <w:tbl>
      <w:tblPr>
        <w:tblStyle w:val="11"/>
        <w:tblpPr w:leftFromText="180" w:rightFromText="180" w:vertAnchor="text" w:horzAnchor="page" w:tblpX="3310" w:tblpY="65"/>
        <w:tblOverlap w:val="never"/>
        <w:tblW w:w="5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16"/>
        <w:gridCol w:w="1422"/>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5306" w:type="dxa"/>
            <w:gridSpan w:val="3"/>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One-Sample Kolmogorov-Smirnov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38" w:type="dxa"/>
            <w:gridSpan w:val="2"/>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tc>
        <w:tc>
          <w:tcPr>
            <w:tcW w:w="1468"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Unstandardized Residual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38" w:type="dxa"/>
            <w:gridSpan w:val="2"/>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N</w:t>
            </w:r>
          </w:p>
        </w:tc>
        <w:tc>
          <w:tcPr>
            <w:tcW w:w="1468"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2416" w:type="dxa"/>
            <w:vMerge w:val="restart"/>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Normal Parametersa,b</w:t>
            </w:r>
          </w:p>
        </w:tc>
        <w:tc>
          <w:tcPr>
            <w:tcW w:w="1422" w:type="dxa"/>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Mean</w:t>
            </w:r>
          </w:p>
        </w:tc>
        <w:tc>
          <w:tcPr>
            <w:tcW w:w="1468"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2416"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tc>
        <w:tc>
          <w:tcPr>
            <w:tcW w:w="1422"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Std. Deviation</w:t>
            </w:r>
          </w:p>
        </w:tc>
        <w:tc>
          <w:tcPr>
            <w:tcW w:w="146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,87738614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2416" w:type="dxa"/>
            <w:vMerge w:val="restart"/>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Most Extreme Differences</w:t>
            </w:r>
          </w:p>
        </w:tc>
        <w:tc>
          <w:tcPr>
            <w:tcW w:w="1422"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Absolute</w:t>
            </w:r>
          </w:p>
        </w:tc>
        <w:tc>
          <w:tcPr>
            <w:tcW w:w="146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2416"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tc>
        <w:tc>
          <w:tcPr>
            <w:tcW w:w="1422"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Positive</w:t>
            </w:r>
          </w:p>
        </w:tc>
        <w:tc>
          <w:tcPr>
            <w:tcW w:w="146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2416"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tc>
        <w:tc>
          <w:tcPr>
            <w:tcW w:w="1422"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Negative</w:t>
            </w:r>
          </w:p>
        </w:tc>
        <w:tc>
          <w:tcPr>
            <w:tcW w:w="146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38" w:type="dxa"/>
            <w:gridSpan w:val="2"/>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Kolmogorov-Smirnov Z</w:t>
            </w:r>
          </w:p>
        </w:tc>
        <w:tc>
          <w:tcPr>
            <w:tcW w:w="146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38" w:type="dxa"/>
            <w:gridSpan w:val="2"/>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Asymp. Sig. (2-tailed)</w:t>
            </w:r>
          </w:p>
        </w:tc>
        <w:tc>
          <w:tcPr>
            <w:tcW w:w="1468"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5306" w:type="dxa"/>
            <w:gridSpan w:val="3"/>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a. Test distribution is Normal.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5306" w:type="dxa"/>
            <w:gridSpan w:val="3"/>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b. Calculated from data.</w:t>
            </w:r>
          </w:p>
        </w:tc>
      </w:tr>
    </w:tbl>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textAlignment w:val="auto"/>
        <w:outlineLvl w:val="9"/>
        <w:rPr>
          <w:rFonts w:hint="default" w:ascii="Times New Roman" w:hAnsi="Times New Roman" w:cs="Times New Roman"/>
          <w:b/>
          <w:bCs/>
          <w:color w:val="auto"/>
          <w:sz w:val="20"/>
          <w:szCs w:val="20"/>
          <w:u w:val="none"/>
          <w:lang w:val="id-ID"/>
        </w:rPr>
      </w:pPr>
      <w:r>
        <w:rPr>
          <w:rFonts w:hint="default" w:ascii="Times New Roman" w:hAnsi="Times New Roman" w:eastAsia="Times New Roman" w:cs="Times New Roman"/>
          <w:i/>
          <w:iCs/>
          <w:sz w:val="20"/>
          <w:szCs w:val="20"/>
          <w:lang w:val="id-ID"/>
        </w:rPr>
        <w:t>Sumber: SPSS 21</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660" w:firstLineChars="30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sz w:val="22"/>
          <w:szCs w:val="22"/>
        </w:rPr>
        <w:t xml:space="preserve">Pada </w:t>
      </w:r>
      <w:r>
        <w:rPr>
          <w:rFonts w:hint="default" w:ascii="Times New Roman" w:hAnsi="Times New Roman" w:cs="Times New Roman"/>
          <w:sz w:val="22"/>
          <w:szCs w:val="22"/>
          <w:lang w:val="id-ID"/>
        </w:rPr>
        <w:t xml:space="preserve">tabel 4.10 diatas dapat dilihat bahwa nilai </w:t>
      </w:r>
      <w:r>
        <w:rPr>
          <w:rFonts w:hint="default" w:ascii="Times New Roman" w:hAnsi="Times New Roman" w:cs="Times New Roman"/>
          <w:sz w:val="22"/>
          <w:szCs w:val="22"/>
        </w:rPr>
        <w:t>Asymp. Sig. (2-tailed)</w:t>
      </w:r>
      <w:r>
        <w:rPr>
          <w:rFonts w:hint="default" w:ascii="Times New Roman" w:hAnsi="Times New Roman" w:cs="Times New Roman"/>
          <w:sz w:val="22"/>
          <w:szCs w:val="22"/>
          <w:lang w:val="id-ID"/>
        </w:rPr>
        <w:t xml:space="preserve"> adalah sebesar dengan kata lain variabel residual berdistribusi normal. Uji normalitas menggunakan pendekatan statistik Komogorv - Smirnov . </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sz w:val="22"/>
          <w:szCs w:val="22"/>
        </w:rPr>
        <w:drawing>
          <wp:anchor distT="0" distB="0" distL="0" distR="0" simplePos="0" relativeHeight="2560300032" behindDoc="0" locked="0" layoutInCell="1" allowOverlap="1">
            <wp:simplePos x="0" y="0"/>
            <wp:positionH relativeFrom="column">
              <wp:posOffset>1539240</wp:posOffset>
            </wp:positionH>
            <wp:positionV relativeFrom="paragraph">
              <wp:posOffset>73025</wp:posOffset>
            </wp:positionV>
            <wp:extent cx="2776855" cy="2338705"/>
            <wp:effectExtent l="0" t="0" r="4445" b="4445"/>
            <wp:wrapNone/>
            <wp:docPr id="10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1"/>
                    <pic:cNvPicPr>
                      <a:picLocks noChangeAspect="1"/>
                    </pic:cNvPicPr>
                  </pic:nvPicPr>
                  <pic:blipFill>
                    <a:blip r:embed="rId6" cstate="print">
                      <a:extLst>
                        <a:ext uri="{28A0092B-C50C-407E-A947-70E740481C1C}">
                          <a14:useLocalDpi xmlns:a14="http://schemas.microsoft.com/office/drawing/2010/main" val="0"/>
                        </a:ext>
                      </a:extLst>
                    </a:blip>
                    <a:srcRect l="4986"/>
                    <a:stretch>
                      <a:fillRect/>
                    </a:stretch>
                  </pic:blipFill>
                  <pic:spPr>
                    <a:xfrm>
                      <a:off x="0" y="0"/>
                      <a:ext cx="2776855" cy="233870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sz w:val="22"/>
          <w:szCs w:val="22"/>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Gambar 4.2 Hasil Uji P Plot Normalitas</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default" w:ascii="Times New Roman" w:hAnsi="Times New Roman" w:cs="Times New Roman"/>
          <w:sz w:val="20"/>
          <w:szCs w:val="20"/>
          <w:lang w:val="id-ID"/>
        </w:rPr>
      </w:pPr>
      <w:r>
        <w:rPr>
          <w:rFonts w:hint="default" w:ascii="Times New Roman" w:hAnsi="Times New Roman" w:cs="Times New Roman"/>
          <w:sz w:val="20"/>
          <w:szCs w:val="20"/>
          <w:lang w:val="id-ID"/>
        </w:rPr>
        <w:t>Sumber: SPSS 21</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default" w:ascii="Times New Roman" w:hAnsi="Times New Roman" w:cs="Times New Roman"/>
          <w:sz w:val="20"/>
          <w:szCs w:val="20"/>
          <w:lang w:val="id-ID"/>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660" w:firstLineChars="30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Dari gambar diatas dapat dilihat bahwa titik menyebar mendekati garis diagonal dengan demikian, sehingga penelitian atau variabel pada penelitian ini berdistribusi normal. </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2"/>
          <w:szCs w:val="22"/>
          <w:lang w:val="id-ID"/>
        </w:rPr>
      </w:pPr>
    </w:p>
    <w:p>
      <w:pPr>
        <w:pStyle w:val="5"/>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lang w:val="id-ID"/>
        </w:rPr>
        <w:t xml:space="preserve">Uji Regresi Linear Berganda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rPr>
      </w:pPr>
      <w:r>
        <w:rPr>
          <w:rFonts w:hint="default" w:ascii="Times New Roman" w:hAnsi="Times New Roman" w:eastAsia="Times New Roman" w:cs="Times New Roman"/>
          <w:color w:val="000000"/>
          <w:sz w:val="22"/>
          <w:szCs w:val="22"/>
          <w:highlight w:val="none"/>
        </w:rPr>
        <w:t>Berdasarkan hasil pengolahan regresi berganda yang ditunjukkan dalam tabel di bawah</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maka diperoleh persamaan regresi berganda sebagai berikut : </w:t>
      </w:r>
    </w:p>
    <w:p>
      <w:pPr>
        <w:pStyle w:val="17"/>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imes New Roman" w:hAnsi="Times New Roman" w:cs="Times New Roman"/>
          <w:color w:val="auto"/>
          <w:sz w:val="22"/>
          <w:szCs w:val="22"/>
          <w:highlight w:val="none"/>
          <w:u w:val="none"/>
          <w:vertAlign w:val="subscript"/>
        </w:rPr>
      </w:pPr>
      <w:r>
        <w:rPr>
          <w:rFonts w:hint="default" w:ascii="Times New Roman" w:hAnsi="Times New Roman" w:cs="Times New Roman"/>
          <w:color w:val="auto"/>
          <w:sz w:val="22"/>
          <w:szCs w:val="22"/>
          <w:highlight w:val="none"/>
          <w:u w:val="none"/>
        </w:rPr>
        <w:t>Y = a</w:t>
      </w:r>
      <w:r>
        <w:rPr>
          <w:rFonts w:hint="default" w:ascii="Times New Roman" w:hAnsi="Times New Roman" w:cs="Times New Roman"/>
          <w:color w:val="auto"/>
          <w:sz w:val="22"/>
          <w:szCs w:val="22"/>
          <w:highlight w:val="none"/>
          <w:u w:val="none"/>
          <w:vertAlign w:val="subscript"/>
        </w:rPr>
        <w:t xml:space="preserve"> </w:t>
      </w:r>
      <w:r>
        <w:rPr>
          <w:rFonts w:hint="default" w:ascii="Times New Roman" w:hAnsi="Times New Roman" w:cs="Times New Roman"/>
          <w:color w:val="auto"/>
          <w:sz w:val="22"/>
          <w:szCs w:val="22"/>
          <w:highlight w:val="none"/>
          <w:u w:val="none"/>
        </w:rPr>
        <w:t>+ b</w:t>
      </w:r>
      <w:r>
        <w:rPr>
          <w:rFonts w:hint="default" w:ascii="Times New Roman" w:hAnsi="Times New Roman" w:cs="Times New Roman"/>
          <w:color w:val="auto"/>
          <w:sz w:val="22"/>
          <w:szCs w:val="22"/>
          <w:highlight w:val="none"/>
          <w:u w:val="none"/>
          <w:vertAlign w:val="subscript"/>
        </w:rPr>
        <w:t>1</w:t>
      </w:r>
      <w:r>
        <w:rPr>
          <w:rFonts w:hint="default" w:ascii="Times New Roman" w:hAnsi="Times New Roman" w:cs="Times New Roman"/>
          <w:color w:val="auto"/>
          <w:sz w:val="22"/>
          <w:szCs w:val="22"/>
          <w:highlight w:val="none"/>
          <w:u w:val="none"/>
        </w:rPr>
        <w:t>X</w:t>
      </w:r>
      <w:r>
        <w:rPr>
          <w:rFonts w:hint="default" w:ascii="Times New Roman" w:hAnsi="Times New Roman" w:cs="Times New Roman"/>
          <w:color w:val="auto"/>
          <w:sz w:val="22"/>
          <w:szCs w:val="22"/>
          <w:highlight w:val="none"/>
          <w:u w:val="none"/>
          <w:vertAlign w:val="subscript"/>
        </w:rPr>
        <w:t>1</w:t>
      </w:r>
      <w:r>
        <w:rPr>
          <w:rFonts w:hint="default" w:ascii="Times New Roman" w:hAnsi="Times New Roman" w:cs="Times New Roman"/>
          <w:color w:val="auto"/>
          <w:sz w:val="22"/>
          <w:szCs w:val="22"/>
          <w:highlight w:val="none"/>
          <w:u w:val="none"/>
          <w:vertAlign w:val="baseline"/>
        </w:rPr>
        <w:t xml:space="preserve"> + </w:t>
      </w:r>
      <w:r>
        <w:rPr>
          <w:rFonts w:hint="default" w:ascii="Times New Roman" w:hAnsi="Times New Roman" w:cs="Times New Roman"/>
          <w:color w:val="auto"/>
          <w:sz w:val="22"/>
          <w:szCs w:val="22"/>
          <w:highlight w:val="none"/>
          <w:u w:val="none"/>
        </w:rPr>
        <w:t>b</w:t>
      </w:r>
      <w:r>
        <w:rPr>
          <w:rFonts w:hint="default" w:ascii="Times New Roman" w:hAnsi="Times New Roman" w:cs="Times New Roman"/>
          <w:color w:val="auto"/>
          <w:sz w:val="22"/>
          <w:szCs w:val="22"/>
          <w:highlight w:val="none"/>
          <w:u w:val="none"/>
          <w:vertAlign w:val="subscript"/>
        </w:rPr>
        <w:t>2</w:t>
      </w:r>
      <w:r>
        <w:rPr>
          <w:rFonts w:hint="default" w:ascii="Times New Roman" w:hAnsi="Times New Roman" w:cs="Times New Roman"/>
          <w:color w:val="auto"/>
          <w:sz w:val="22"/>
          <w:szCs w:val="22"/>
          <w:highlight w:val="none"/>
          <w:u w:val="none"/>
        </w:rPr>
        <w:t>X</w:t>
      </w:r>
      <w:r>
        <w:rPr>
          <w:rFonts w:hint="default" w:ascii="Times New Roman" w:hAnsi="Times New Roman" w:cs="Times New Roman"/>
          <w:color w:val="auto"/>
          <w:sz w:val="22"/>
          <w:szCs w:val="22"/>
          <w:highlight w:val="none"/>
          <w:u w:val="none"/>
          <w:vertAlign w:val="subscript"/>
        </w:rPr>
        <w:t xml:space="preserve">2 </w:t>
      </w:r>
      <w:r>
        <w:rPr>
          <w:rFonts w:hint="default" w:ascii="Times New Roman" w:hAnsi="Times New Roman" w:cs="Times New Roman"/>
          <w:color w:val="auto"/>
          <w:sz w:val="22"/>
          <w:szCs w:val="22"/>
          <w:highlight w:val="none"/>
          <w:u w:val="none"/>
        </w:rPr>
        <w:t>+ b</w:t>
      </w:r>
      <w:r>
        <w:rPr>
          <w:rFonts w:hint="default" w:ascii="Times New Roman" w:hAnsi="Times New Roman" w:cs="Times New Roman"/>
          <w:color w:val="auto"/>
          <w:sz w:val="22"/>
          <w:szCs w:val="22"/>
          <w:highlight w:val="none"/>
          <w:u w:val="none"/>
          <w:vertAlign w:val="subscript"/>
        </w:rPr>
        <w:t>3</w:t>
      </w:r>
      <w:r>
        <w:rPr>
          <w:rFonts w:hint="default" w:ascii="Times New Roman" w:hAnsi="Times New Roman" w:cs="Times New Roman"/>
          <w:color w:val="auto"/>
          <w:sz w:val="22"/>
          <w:szCs w:val="22"/>
          <w:highlight w:val="none"/>
          <w:u w:val="none"/>
        </w:rPr>
        <w:t>X</w:t>
      </w:r>
      <w:r>
        <w:rPr>
          <w:rFonts w:hint="default" w:ascii="Times New Roman" w:hAnsi="Times New Roman" w:cs="Times New Roman"/>
          <w:color w:val="auto"/>
          <w:sz w:val="22"/>
          <w:szCs w:val="22"/>
          <w:highlight w:val="none"/>
          <w:u w:val="none"/>
          <w:vertAlign w:val="subscript"/>
        </w:rPr>
        <w:t>3</w:t>
      </w:r>
      <w:r>
        <w:rPr>
          <w:rFonts w:hint="default" w:ascii="Times New Roman" w:hAnsi="Times New Roman" w:cs="Times New Roman"/>
          <w:color w:val="auto"/>
          <w:sz w:val="22"/>
          <w:szCs w:val="22"/>
          <w:highlight w:val="none"/>
          <w:u w:val="none"/>
          <w:vertAlign w:val="subscript"/>
          <w:lang w:val="id-ID"/>
        </w:rPr>
        <w:t xml:space="preserve"> </w:t>
      </w:r>
      <w:r>
        <w:rPr>
          <w:rFonts w:hint="default" w:ascii="Times New Roman" w:hAnsi="Times New Roman" w:cs="Times New Roman"/>
          <w:color w:val="auto"/>
          <w:sz w:val="22"/>
          <w:szCs w:val="22"/>
          <w:highlight w:val="none"/>
          <w:u w:val="none"/>
          <w:vertAlign w:val="baseline"/>
          <w:lang w:val="id-ID"/>
        </w:rPr>
        <w:t>+e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auto"/>
          <w:sz w:val="22"/>
          <w:szCs w:val="22"/>
          <w:highlight w:val="none"/>
          <w:u w:val="none"/>
          <w:vertAlign w:val="baseline"/>
          <w:lang w:val="id-ID"/>
        </w:rPr>
      </w:pPr>
      <w:r>
        <w:rPr>
          <w:rFonts w:hint="default" w:ascii="Times New Roman" w:hAnsi="Times New Roman" w:cs="Times New Roman"/>
          <w:sz w:val="22"/>
          <w:szCs w:val="22"/>
          <w:highlight w:val="none"/>
          <w:lang w:val="id-ID"/>
        </w:rPr>
        <w:t xml:space="preserve">= </w:t>
      </w:r>
      <w:r>
        <w:rPr>
          <w:rFonts w:hint="default" w:ascii="Times New Roman" w:hAnsi="Times New Roman" w:cs="Times New Roman"/>
          <w:sz w:val="22"/>
          <w:szCs w:val="22"/>
          <w:highlight w:val="none"/>
        </w:rPr>
        <w:t>1,595</w:t>
      </w:r>
      <w:r>
        <w:rPr>
          <w:rFonts w:hint="default" w:ascii="Times New Roman" w:hAnsi="Times New Roman" w:cs="Times New Roman"/>
          <w:sz w:val="22"/>
          <w:szCs w:val="22"/>
          <w:highlight w:val="none"/>
          <w:lang w:val="id-ID"/>
        </w:rPr>
        <w:t xml:space="preserve"> + 0</w:t>
      </w:r>
      <w:r>
        <w:rPr>
          <w:rFonts w:hint="default" w:ascii="Times New Roman" w:hAnsi="Times New Roman" w:cs="Times New Roman"/>
          <w:sz w:val="22"/>
          <w:szCs w:val="22"/>
          <w:highlight w:val="none"/>
        </w:rPr>
        <w:t>,232</w:t>
      </w:r>
      <w:r>
        <w:rPr>
          <w:rFonts w:hint="default" w:ascii="Times New Roman" w:hAnsi="Times New Roman" w:cs="Times New Roman"/>
          <w:color w:val="auto"/>
          <w:sz w:val="22"/>
          <w:szCs w:val="22"/>
          <w:highlight w:val="none"/>
          <w:u w:val="none"/>
        </w:rPr>
        <w:t>X</w:t>
      </w:r>
      <w:r>
        <w:rPr>
          <w:rFonts w:hint="default" w:ascii="Times New Roman" w:hAnsi="Times New Roman" w:cs="Times New Roman"/>
          <w:color w:val="auto"/>
          <w:sz w:val="22"/>
          <w:szCs w:val="22"/>
          <w:highlight w:val="none"/>
          <w:u w:val="none"/>
          <w:vertAlign w:val="subscript"/>
        </w:rPr>
        <w:t>1</w:t>
      </w:r>
      <w:r>
        <w:rPr>
          <w:rFonts w:hint="default" w:ascii="Times New Roman" w:hAnsi="Times New Roman" w:cs="Times New Roman"/>
          <w:sz w:val="22"/>
          <w:szCs w:val="22"/>
          <w:highlight w:val="none"/>
          <w:lang w:val="id-ID"/>
        </w:rPr>
        <w:t xml:space="preserve"> + 0</w:t>
      </w:r>
      <w:r>
        <w:rPr>
          <w:rFonts w:hint="default" w:ascii="Times New Roman" w:hAnsi="Times New Roman" w:cs="Times New Roman"/>
          <w:sz w:val="22"/>
          <w:szCs w:val="22"/>
          <w:highlight w:val="none"/>
        </w:rPr>
        <w:t>,13</w:t>
      </w:r>
      <w:r>
        <w:rPr>
          <w:rFonts w:hint="default" w:ascii="Times New Roman" w:hAnsi="Times New Roman" w:cs="Times New Roman"/>
          <w:sz w:val="22"/>
          <w:szCs w:val="22"/>
          <w:highlight w:val="none"/>
          <w:lang w:val="id-ID"/>
        </w:rPr>
        <w:t>6</w:t>
      </w:r>
      <w:r>
        <w:rPr>
          <w:rFonts w:hint="default" w:ascii="Times New Roman" w:hAnsi="Times New Roman" w:cs="Times New Roman"/>
          <w:color w:val="auto"/>
          <w:sz w:val="22"/>
          <w:szCs w:val="22"/>
          <w:highlight w:val="none"/>
          <w:u w:val="none"/>
        </w:rPr>
        <w:t>X</w:t>
      </w:r>
      <w:r>
        <w:rPr>
          <w:rFonts w:hint="default" w:ascii="Times New Roman" w:hAnsi="Times New Roman" w:cs="Times New Roman"/>
          <w:color w:val="auto"/>
          <w:sz w:val="22"/>
          <w:szCs w:val="22"/>
          <w:highlight w:val="none"/>
          <w:u w:val="none"/>
          <w:vertAlign w:val="subscript"/>
        </w:rPr>
        <w:t xml:space="preserve">2 </w:t>
      </w:r>
      <w:r>
        <w:rPr>
          <w:rFonts w:hint="default" w:ascii="Times New Roman" w:hAnsi="Times New Roman" w:cs="Times New Roman"/>
          <w:color w:val="auto"/>
          <w:sz w:val="22"/>
          <w:szCs w:val="22"/>
          <w:highlight w:val="none"/>
          <w:u w:val="none"/>
          <w:vertAlign w:val="subscript"/>
          <w:lang w:val="id-ID"/>
        </w:rPr>
        <w:t xml:space="preserve"> </w:t>
      </w:r>
      <w:r>
        <w:rPr>
          <w:rFonts w:hint="default" w:ascii="Times New Roman" w:hAnsi="Times New Roman" w:cs="Times New Roman"/>
          <w:sz w:val="22"/>
          <w:szCs w:val="22"/>
          <w:highlight w:val="none"/>
          <w:lang w:val="id-ID"/>
        </w:rPr>
        <w:t>+ 0,165</w:t>
      </w:r>
      <w:r>
        <w:rPr>
          <w:rFonts w:hint="default" w:ascii="Times New Roman" w:hAnsi="Times New Roman" w:cs="Times New Roman"/>
          <w:color w:val="auto"/>
          <w:sz w:val="22"/>
          <w:szCs w:val="22"/>
          <w:highlight w:val="none"/>
          <w:u w:val="none"/>
        </w:rPr>
        <w:t>X</w:t>
      </w:r>
      <w:r>
        <w:rPr>
          <w:rFonts w:hint="default" w:ascii="Times New Roman" w:hAnsi="Times New Roman" w:cs="Times New Roman"/>
          <w:color w:val="auto"/>
          <w:sz w:val="22"/>
          <w:szCs w:val="22"/>
          <w:highlight w:val="none"/>
          <w:u w:val="none"/>
          <w:vertAlign w:val="subscript"/>
        </w:rPr>
        <w:t>3</w:t>
      </w:r>
      <w:r>
        <w:rPr>
          <w:rFonts w:hint="default" w:ascii="Times New Roman" w:hAnsi="Times New Roman" w:cs="Times New Roman"/>
          <w:color w:val="auto"/>
          <w:sz w:val="22"/>
          <w:szCs w:val="22"/>
          <w:highlight w:val="none"/>
          <w:u w:val="none"/>
          <w:vertAlign w:val="baseline"/>
          <w:lang w:val="id-ID"/>
        </w:rPr>
        <w:t>+e</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lang w:val="id-ID"/>
        </w:rPr>
      </w:pPr>
      <w:r>
        <w:rPr>
          <w:rFonts w:hint="default" w:ascii="Times New Roman" w:hAnsi="Times New Roman" w:eastAsia="Times New Roman" w:cs="Times New Roman"/>
          <w:color w:val="000000"/>
          <w:sz w:val="22"/>
          <w:szCs w:val="22"/>
          <w:highlight w:val="none"/>
          <w:lang w:val="id-ID"/>
        </w:rPr>
        <w:t>Nilai regresi linier berganda dapat dilihat pad tabel dibawah:</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r>
        <w:rPr>
          <w:rFonts w:hint="default" w:ascii="Times New Roman" w:hAnsi="Times New Roman" w:eastAsia="Times New Roman" w:cs="Times New Roman"/>
          <w:b/>
          <w:bCs/>
          <w:color w:val="000000"/>
          <w:sz w:val="22"/>
          <w:szCs w:val="22"/>
          <w:highlight w:val="none"/>
          <w:lang w:val="id-ID"/>
        </w:rPr>
        <w:t>Tabel 4.11</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r>
        <w:rPr>
          <w:rFonts w:hint="default" w:ascii="Times New Roman" w:hAnsi="Times New Roman" w:eastAsia="Times New Roman" w:cs="Times New Roman"/>
          <w:b/>
          <w:bCs/>
          <w:color w:val="000000"/>
          <w:sz w:val="22"/>
          <w:szCs w:val="22"/>
          <w:highlight w:val="none"/>
          <w:lang w:val="id-ID"/>
        </w:rPr>
        <w:t>Uji Regresi Linier Berganda</w:t>
      </w:r>
    </w:p>
    <w:tbl>
      <w:tblPr>
        <w:tblStyle w:val="11"/>
        <w:tblpPr w:leftFromText="180" w:rightFromText="180" w:vertAnchor="text" w:horzAnchor="page" w:tblpX="2100" w:tblpY="85"/>
        <w:tblOverlap w:val="never"/>
        <w:tblW w:w="79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4"/>
        <w:gridCol w:w="1177"/>
        <w:gridCol w:w="1671"/>
        <w:gridCol w:w="1301"/>
        <w:gridCol w:w="1632"/>
        <w:gridCol w:w="760"/>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949" w:type="dxa"/>
            <w:gridSpan w:val="7"/>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b/>
                <w:sz w:val="20"/>
                <w:szCs w:val="20"/>
                <w:highlight w:val="none"/>
                <w:lang w:val="id-ID"/>
              </w:rPr>
              <w:t xml:space="preserve">         </w:t>
            </w:r>
            <w:r>
              <w:rPr>
                <w:rFonts w:hint="default" w:ascii="Times New Roman" w:hAnsi="Times New Roman" w:cs="Times New Roman"/>
                <w:b/>
                <w:sz w:val="20"/>
                <w:szCs w:val="20"/>
                <w:highlight w:val="none"/>
              </w:rPr>
              <w:t>Coefficients</w:t>
            </w:r>
            <w:r>
              <w:rPr>
                <w:rFonts w:hint="default" w:ascii="Times New Roman" w:hAnsi="Times New Roman" w:cs="Times New Roman"/>
                <w:b/>
                <w:sz w:val="20"/>
                <w:szCs w:val="20"/>
                <w:highlight w:val="none"/>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911" w:type="dxa"/>
            <w:gridSpan w:val="2"/>
            <w:vMerge w:val="restart"/>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Model</w:t>
            </w:r>
          </w:p>
        </w:tc>
        <w:tc>
          <w:tcPr>
            <w:tcW w:w="2972" w:type="dxa"/>
            <w:gridSpan w:val="2"/>
            <w:tcBorders>
              <w:top w:val="single" w:color="auto" w:sz="4" w:space="0"/>
              <w:bottom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Unstandardized Coefficients</w:t>
            </w:r>
          </w:p>
        </w:tc>
        <w:tc>
          <w:tcPr>
            <w:tcW w:w="1632" w:type="dxa"/>
            <w:vMerge w:val="restart"/>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Standardized Coefficients</w:t>
            </w:r>
          </w:p>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Beta</w:t>
            </w:r>
          </w:p>
        </w:tc>
        <w:tc>
          <w:tcPr>
            <w:tcW w:w="760" w:type="dxa"/>
            <w:vMerge w:val="restart"/>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t</w:t>
            </w:r>
          </w:p>
        </w:tc>
        <w:tc>
          <w:tcPr>
            <w:tcW w:w="674" w:type="dxa"/>
            <w:vMerge w:val="restart"/>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911" w:type="dxa"/>
            <w:gridSpan w:val="2"/>
            <w:vMerge w:val="continue"/>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671" w:type="dxa"/>
            <w:tcBorders>
              <w:top w:val="nil"/>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B</w:t>
            </w:r>
          </w:p>
        </w:tc>
        <w:tc>
          <w:tcPr>
            <w:tcW w:w="1301" w:type="dxa"/>
            <w:tcBorders>
              <w:top w:val="nil"/>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Std. Error</w:t>
            </w:r>
          </w:p>
        </w:tc>
        <w:tc>
          <w:tcPr>
            <w:tcW w:w="1632" w:type="dxa"/>
            <w:vMerge w:val="continue"/>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p>
        </w:tc>
        <w:tc>
          <w:tcPr>
            <w:tcW w:w="760" w:type="dxa"/>
            <w:vMerge w:val="continue"/>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674" w:type="dxa"/>
            <w:vMerge w:val="continue"/>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restart"/>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w:t>
            </w:r>
          </w:p>
        </w:tc>
        <w:tc>
          <w:tcPr>
            <w:tcW w:w="1177" w:type="dxa"/>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(Constant)</w:t>
            </w:r>
          </w:p>
        </w:tc>
        <w:tc>
          <w:tcPr>
            <w:tcW w:w="1671"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1,595</w:t>
            </w:r>
          </w:p>
        </w:tc>
        <w:tc>
          <w:tcPr>
            <w:tcW w:w="1301"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1,558</w:t>
            </w:r>
          </w:p>
        </w:tc>
        <w:tc>
          <w:tcPr>
            <w:tcW w:w="1632"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760"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1,024</w:t>
            </w:r>
          </w:p>
        </w:tc>
        <w:tc>
          <w:tcPr>
            <w:tcW w:w="674"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177"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Kualitas pelayanan</w:t>
            </w:r>
          </w:p>
        </w:tc>
        <w:tc>
          <w:tcPr>
            <w:tcW w:w="1671"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,232</w:t>
            </w:r>
          </w:p>
        </w:tc>
        <w:tc>
          <w:tcPr>
            <w:tcW w:w="1301"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,079</w:t>
            </w:r>
          </w:p>
        </w:tc>
        <w:tc>
          <w:tcPr>
            <w:tcW w:w="1632"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,324</w:t>
            </w:r>
          </w:p>
        </w:tc>
        <w:tc>
          <w:tcPr>
            <w:tcW w:w="760"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2,919</w:t>
            </w:r>
          </w:p>
        </w:tc>
        <w:tc>
          <w:tcPr>
            <w:tcW w:w="674"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177"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Harga</w:t>
            </w:r>
          </w:p>
        </w:tc>
        <w:tc>
          <w:tcPr>
            <w:tcW w:w="1671"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,136</w:t>
            </w:r>
          </w:p>
        </w:tc>
        <w:tc>
          <w:tcPr>
            <w:tcW w:w="1301"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,067</w:t>
            </w:r>
          </w:p>
        </w:tc>
        <w:tc>
          <w:tcPr>
            <w:tcW w:w="1632"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,245</w:t>
            </w:r>
          </w:p>
        </w:tc>
        <w:tc>
          <w:tcPr>
            <w:tcW w:w="760"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2,015</w:t>
            </w:r>
          </w:p>
        </w:tc>
        <w:tc>
          <w:tcPr>
            <w:tcW w:w="674"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177"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Fasilitas</w:t>
            </w:r>
          </w:p>
        </w:tc>
        <w:tc>
          <w:tcPr>
            <w:tcW w:w="1671"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,165</w:t>
            </w:r>
          </w:p>
        </w:tc>
        <w:tc>
          <w:tcPr>
            <w:tcW w:w="1301"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,060</w:t>
            </w:r>
          </w:p>
        </w:tc>
        <w:tc>
          <w:tcPr>
            <w:tcW w:w="1632"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,366</w:t>
            </w:r>
          </w:p>
        </w:tc>
        <w:tc>
          <w:tcPr>
            <w:tcW w:w="760"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2,772</w:t>
            </w:r>
          </w:p>
        </w:tc>
        <w:tc>
          <w:tcPr>
            <w:tcW w:w="674"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949" w:type="dxa"/>
            <w:gridSpan w:val="7"/>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a. Dependent Variable: Kepuasan pelanggan</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i/>
          <w:i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420" w:leftChars="0" w:firstLine="420" w:firstLineChars="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cs="Times New Roman"/>
          <w:i/>
          <w:iCs/>
          <w:sz w:val="22"/>
          <w:szCs w:val="22"/>
          <w:highlight w:val="none"/>
          <w:lang w:val="id-ID"/>
        </w:rPr>
        <w:t>Sumber:SPSS 21</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cs="Times New Roman"/>
          <w:sz w:val="22"/>
          <w:szCs w:val="22"/>
          <w:highlight w:val="none"/>
          <w:lang w:val="id-ID"/>
        </w:rPr>
        <w:t>Berdasarkan persamaan diatas dapat diuraikan sebagai berikut:</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1100" w:leftChars="300" w:hanging="440" w:hangingChars="200"/>
        <w:jc w:val="both"/>
        <w:textAlignment w:val="auto"/>
        <w:outlineLvl w:val="9"/>
        <w:rPr>
          <w:rFonts w:hint="default" w:ascii="Times New Roman" w:hAnsi="Times New Roman" w:eastAsia="Times New Roman" w:cs="Times New Roman"/>
          <w:color w:val="000000"/>
          <w:sz w:val="22"/>
          <w:szCs w:val="22"/>
          <w:highlight w:val="none"/>
        </w:rPr>
      </w:pPr>
      <w:r>
        <w:rPr>
          <w:rFonts w:hint="default" w:ascii="Times New Roman" w:hAnsi="Times New Roman" w:eastAsia="Times New Roman" w:cs="Times New Roman"/>
          <w:color w:val="000000"/>
          <w:sz w:val="22"/>
          <w:szCs w:val="22"/>
          <w:highlight w:val="none"/>
        </w:rPr>
        <w:t xml:space="preserve">Konstanta (ß0) = </w:t>
      </w:r>
      <w:r>
        <w:rPr>
          <w:rFonts w:hint="default" w:ascii="Times New Roman" w:hAnsi="Times New Roman" w:cs="Times New Roman"/>
          <w:sz w:val="22"/>
          <w:szCs w:val="22"/>
          <w:highlight w:val="none"/>
        </w:rPr>
        <w:t>1,024</w:t>
      </w:r>
      <w:r>
        <w:rPr>
          <w:rFonts w:hint="default" w:ascii="Times New Roman" w:hAnsi="Times New Roman" w:cs="Times New Roman"/>
          <w:sz w:val="22"/>
          <w:szCs w:val="22"/>
          <w:highlight w:val="none"/>
          <w:lang w:val="id-ID"/>
        </w:rPr>
        <w:t xml:space="preserve">. </w:t>
      </w:r>
      <w:r>
        <w:rPr>
          <w:rFonts w:hint="default" w:ascii="Times New Roman" w:hAnsi="Times New Roman" w:eastAsia="Times New Roman" w:cs="Times New Roman"/>
          <w:color w:val="000000"/>
          <w:sz w:val="22"/>
          <w:szCs w:val="22"/>
          <w:highlight w:val="none"/>
        </w:rPr>
        <w:t>Ini menunjukkan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dimana jika variabel Kualitas pelayanan (</w:t>
      </w:r>
      <w:r>
        <w:rPr>
          <w:rFonts w:hint="default" w:ascii="Times New Roman" w:hAnsi="Times New Roman" w:eastAsia="Cambria Math" w:cs="Times New Roman"/>
          <w:color w:val="000000"/>
          <w:sz w:val="22"/>
          <w:szCs w:val="22"/>
          <w:highlight w:val="none"/>
        </w:rPr>
        <w:t>X1</w:t>
      </w:r>
      <w:r>
        <w:rPr>
          <w:rFonts w:hint="default" w:ascii="Times New Roman" w:hAnsi="Times New Roman" w:eastAsia="Times New Roman" w:cs="Times New Roman"/>
          <w:color w:val="000000"/>
          <w:sz w:val="22"/>
          <w:szCs w:val="22"/>
          <w:highlight w:val="none"/>
        </w:rPr>
        <w:t>), Harga (</w:t>
      </w:r>
      <w:r>
        <w:rPr>
          <w:rFonts w:hint="default" w:ascii="Times New Roman" w:hAnsi="Times New Roman" w:eastAsia="Cambria Math" w:cs="Times New Roman"/>
          <w:color w:val="000000"/>
          <w:sz w:val="22"/>
          <w:szCs w:val="22"/>
          <w:highlight w:val="none"/>
        </w:rPr>
        <w:t>X2</w:t>
      </w:r>
      <w:r>
        <w:rPr>
          <w:rFonts w:hint="default" w:ascii="Times New Roman" w:hAnsi="Times New Roman" w:eastAsia="Times New Roman" w:cs="Times New Roman"/>
          <w:color w:val="000000"/>
          <w:sz w:val="22"/>
          <w:szCs w:val="22"/>
          <w:highlight w:val="none"/>
        </w:rPr>
        <w:t xml:space="preserve">), dan </w:t>
      </w:r>
      <w:r>
        <w:rPr>
          <w:rFonts w:hint="default" w:ascii="Times New Roman" w:hAnsi="Times New Roman" w:eastAsia="Times New Roman" w:cs="Times New Roman"/>
          <w:color w:val="000000"/>
          <w:sz w:val="22"/>
          <w:szCs w:val="22"/>
          <w:highlight w:val="none"/>
          <w:lang w:val="id-ID"/>
        </w:rPr>
        <w:t>Fasilitas</w:t>
      </w:r>
      <w:r>
        <w:rPr>
          <w:rFonts w:hint="default" w:ascii="Times New Roman" w:hAnsi="Times New Roman" w:eastAsia="Times New Roman" w:cs="Times New Roman"/>
          <w:color w:val="000000"/>
          <w:sz w:val="22"/>
          <w:szCs w:val="22"/>
          <w:highlight w:val="none"/>
        </w:rPr>
        <w:t xml:space="preserve"> (</w:t>
      </w:r>
      <w:r>
        <w:rPr>
          <w:rFonts w:hint="default" w:ascii="Times New Roman" w:hAnsi="Times New Roman" w:eastAsia="Cambria Math" w:cs="Times New Roman"/>
          <w:color w:val="000000"/>
          <w:sz w:val="22"/>
          <w:szCs w:val="22"/>
          <w:highlight w:val="none"/>
        </w:rPr>
        <w:t>X3</w:t>
      </w:r>
      <w:r>
        <w:rPr>
          <w:rFonts w:hint="default" w:ascii="Times New Roman" w:hAnsi="Times New Roman" w:eastAsia="Times New Roman" w:cs="Times New Roman"/>
          <w:color w:val="000000"/>
          <w:sz w:val="22"/>
          <w:szCs w:val="22"/>
          <w:highlight w:val="none"/>
        </w:rPr>
        <w:t>) adalah 0, sehingga</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kepuasan pelanggan (Y) pengguna jasa </w:t>
      </w:r>
      <w:r>
        <w:rPr>
          <w:rFonts w:hint="default" w:ascii="Times New Roman" w:hAnsi="Times New Roman" w:eastAsia="Times New Roman" w:cs="Times New Roman"/>
          <w:color w:val="000000"/>
          <w:sz w:val="22"/>
          <w:szCs w:val="22"/>
          <w:highlight w:val="none"/>
          <w:lang w:val="id-ID"/>
        </w:rPr>
        <w:t xml:space="preserve">pengiriman barang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lang w:val="id-ID"/>
        </w:rPr>
        <w:t xml:space="preserve"> Bangkalan</w:t>
      </w:r>
      <w:r>
        <w:rPr>
          <w:rFonts w:hint="default" w:ascii="Times New Roman" w:hAnsi="Times New Roman" w:eastAsia="Times New Roman" w:cs="Times New Roman"/>
          <w:color w:val="000000"/>
          <w:sz w:val="22"/>
          <w:szCs w:val="22"/>
          <w:highlight w:val="none"/>
        </w:rPr>
        <w:t xml:space="preserve"> akan </w:t>
      </w:r>
      <w:r>
        <w:rPr>
          <w:rFonts w:hint="default" w:ascii="Times New Roman" w:hAnsi="Times New Roman" w:eastAsia="Times New Roman" w:cs="Times New Roman"/>
          <w:color w:val="000000"/>
          <w:sz w:val="22"/>
          <w:szCs w:val="22"/>
          <w:highlight w:val="none"/>
          <w:lang w:val="id-ID"/>
        </w:rPr>
        <w:t>meningkat</w:t>
      </w:r>
      <w:r>
        <w:rPr>
          <w:rFonts w:hint="default" w:ascii="Times New Roman" w:hAnsi="Times New Roman" w:eastAsia="Times New Roman" w:cs="Times New Roman"/>
          <w:color w:val="000000"/>
          <w:sz w:val="22"/>
          <w:szCs w:val="22"/>
          <w:highlight w:val="none"/>
        </w:rPr>
        <w:t xml:space="preserve"> sebesar</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 xml:space="preserve">1,024.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1100" w:leftChars="300" w:hanging="440" w:hangingChars="20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eastAsia="Times New Roman" w:cs="Times New Roman"/>
          <w:color w:val="000000"/>
          <w:sz w:val="22"/>
          <w:szCs w:val="22"/>
          <w:highlight w:val="none"/>
        </w:rPr>
        <w:t>Koefisien (ß1) =</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2,919</w:t>
      </w:r>
      <w:r>
        <w:rPr>
          <w:rFonts w:hint="default" w:ascii="Times New Roman" w:hAnsi="Times New Roman" w:eastAsia="Times New Roman" w:cs="Times New Roman"/>
          <w:color w:val="000000"/>
          <w:sz w:val="22"/>
          <w:szCs w:val="22"/>
          <w:highlight w:val="none"/>
        </w:rPr>
        <w:t>. Ini menunjukkan variabel Kualitas Pelayanan (</w:t>
      </w:r>
      <w:r>
        <w:rPr>
          <w:rFonts w:hint="default" w:ascii="Times New Roman" w:hAnsi="Times New Roman" w:eastAsia="Cambria Math" w:cs="Times New Roman"/>
          <w:color w:val="000000"/>
          <w:sz w:val="22"/>
          <w:szCs w:val="22"/>
          <w:highlight w:val="none"/>
        </w:rPr>
        <w:t>X1</w:t>
      </w:r>
      <w:r>
        <w:rPr>
          <w:rFonts w:hint="default" w:ascii="Times New Roman" w:hAnsi="Times New Roman" w:eastAsia="Times New Roman" w:cs="Times New Roman"/>
          <w:color w:val="000000"/>
          <w:sz w:val="22"/>
          <w:szCs w:val="22"/>
          <w:highlight w:val="none"/>
        </w:rPr>
        <w:t xml:space="preserve">) berpengaruh secara positif terhadap kepuasan pelanggan, sehingga kepuasan pelanggan jasa </w:t>
      </w:r>
      <w:r>
        <w:rPr>
          <w:rFonts w:hint="default" w:ascii="Times New Roman" w:hAnsi="Times New Roman" w:eastAsia="Times New Roman" w:cs="Times New Roman"/>
          <w:color w:val="000000"/>
          <w:sz w:val="22"/>
          <w:szCs w:val="22"/>
          <w:highlight w:val="none"/>
          <w:lang w:val="id-ID"/>
        </w:rPr>
        <w:t xml:space="preserve">pengiriman barang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lang w:val="id-ID"/>
        </w:rPr>
        <w:t xml:space="preserve"> Bangkalan</w:t>
      </w:r>
      <w:r>
        <w:rPr>
          <w:rFonts w:hint="default" w:ascii="Times New Roman" w:hAnsi="Times New Roman" w:eastAsia="Times New Roman" w:cs="Times New Roman"/>
          <w:color w:val="000000"/>
          <w:sz w:val="22"/>
          <w:szCs w:val="22"/>
          <w:highlight w:val="none"/>
        </w:rPr>
        <w:t xml:space="preserve"> akan meningkat sebesar </w:t>
      </w:r>
      <w:r>
        <w:rPr>
          <w:rFonts w:hint="default" w:ascii="Times New Roman" w:hAnsi="Times New Roman" w:cs="Times New Roman"/>
          <w:sz w:val="22"/>
          <w:szCs w:val="22"/>
          <w:highlight w:val="none"/>
        </w:rPr>
        <w:t>2,919</w:t>
      </w:r>
      <w:r>
        <w:rPr>
          <w:rFonts w:hint="default" w:ascii="Times New Roman" w:hAnsi="Times New Roman" w:cs="Times New Roman"/>
          <w:sz w:val="22"/>
          <w:szCs w:val="22"/>
          <w:highlight w:val="none"/>
          <w:lang w:val="id-ID"/>
        </w:rPr>
        <w:t>.</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1100" w:leftChars="300" w:hanging="440" w:hangingChars="20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eastAsia="Times New Roman" w:cs="Times New Roman"/>
          <w:color w:val="000000"/>
          <w:sz w:val="22"/>
          <w:szCs w:val="22"/>
          <w:highlight w:val="none"/>
        </w:rPr>
        <w:t>Koefisien (ß</w:t>
      </w:r>
      <w:r>
        <w:rPr>
          <w:rFonts w:hint="default" w:ascii="Times New Roman" w:hAnsi="Times New Roman" w:eastAsia="Times New Roman" w:cs="Times New Roman"/>
          <w:color w:val="000000"/>
          <w:sz w:val="22"/>
          <w:szCs w:val="22"/>
          <w:highlight w:val="none"/>
          <w:vertAlign w:val="subscript"/>
          <w:lang w:val="id-ID"/>
        </w:rPr>
        <w:t>2</w:t>
      </w:r>
      <w:r>
        <w:rPr>
          <w:rFonts w:hint="default" w:ascii="Times New Roman" w:hAnsi="Times New Roman" w:eastAsia="Times New Roman" w:cs="Times New Roman"/>
          <w:color w:val="000000"/>
          <w:sz w:val="22"/>
          <w:szCs w:val="22"/>
          <w:highlight w:val="none"/>
        </w:rPr>
        <w:t>) =</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2,015</w:t>
      </w:r>
      <w:r>
        <w:rPr>
          <w:rFonts w:hint="default" w:ascii="Times New Roman" w:hAnsi="Times New Roman" w:eastAsia="Times New Roman" w:cs="Times New Roman"/>
          <w:color w:val="000000"/>
          <w:sz w:val="22"/>
          <w:szCs w:val="22"/>
          <w:highlight w:val="none"/>
        </w:rPr>
        <w:t xml:space="preserve">. Ini menunjukkan bahwa variabel </w:t>
      </w:r>
      <w:r>
        <w:rPr>
          <w:rFonts w:hint="default" w:ascii="Times New Roman" w:hAnsi="Times New Roman" w:eastAsia="Times New Roman" w:cs="Times New Roman"/>
          <w:color w:val="000000"/>
          <w:sz w:val="22"/>
          <w:szCs w:val="22"/>
          <w:highlight w:val="none"/>
          <w:lang w:val="id-ID"/>
        </w:rPr>
        <w:t>Harga</w:t>
      </w:r>
      <w:r>
        <w:rPr>
          <w:rFonts w:hint="default" w:ascii="Times New Roman" w:hAnsi="Times New Roman" w:eastAsia="Times New Roman" w:cs="Times New Roman"/>
          <w:color w:val="000000"/>
          <w:sz w:val="22"/>
          <w:szCs w:val="22"/>
          <w:highlight w:val="none"/>
        </w:rPr>
        <w:t xml:space="preserve"> (</w:t>
      </w:r>
      <w:r>
        <w:rPr>
          <w:rFonts w:hint="default" w:ascii="Times New Roman" w:hAnsi="Times New Roman" w:eastAsia="Cambria Math" w:cs="Times New Roman"/>
          <w:color w:val="000000"/>
          <w:sz w:val="22"/>
          <w:szCs w:val="22"/>
          <w:highlight w:val="none"/>
        </w:rPr>
        <w:t>X</w:t>
      </w:r>
      <w:r>
        <w:rPr>
          <w:rFonts w:hint="default" w:ascii="Times New Roman" w:hAnsi="Times New Roman" w:eastAsia="Cambria Math" w:cs="Times New Roman"/>
          <w:color w:val="000000"/>
          <w:sz w:val="22"/>
          <w:szCs w:val="22"/>
          <w:highlight w:val="none"/>
          <w:vertAlign w:val="subscript"/>
          <w:lang w:val="id-ID"/>
        </w:rPr>
        <w:t>2</w:t>
      </w:r>
      <w:r>
        <w:rPr>
          <w:rFonts w:hint="default" w:ascii="Times New Roman" w:hAnsi="Times New Roman" w:eastAsia="Times New Roman" w:cs="Times New Roman"/>
          <w:color w:val="000000"/>
          <w:sz w:val="22"/>
          <w:szCs w:val="22"/>
          <w:highlight w:val="none"/>
        </w:rPr>
        <w:t xml:space="preserve">) berpengaruh secara positif terhadap kepuasan pelanggan, sehingga kepuasan pelanggan jasa </w:t>
      </w:r>
      <w:r>
        <w:rPr>
          <w:rFonts w:hint="default" w:ascii="Times New Roman" w:hAnsi="Times New Roman" w:eastAsia="Times New Roman" w:cs="Times New Roman"/>
          <w:color w:val="000000"/>
          <w:sz w:val="22"/>
          <w:szCs w:val="22"/>
          <w:highlight w:val="none"/>
          <w:lang w:val="id-ID"/>
        </w:rPr>
        <w:t xml:space="preserve">pengiriman barang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lang w:val="id-ID"/>
        </w:rPr>
        <w:t xml:space="preserve"> Bangkalan</w:t>
      </w:r>
      <w:r>
        <w:rPr>
          <w:rFonts w:hint="default" w:ascii="Times New Roman" w:hAnsi="Times New Roman" w:eastAsia="Times New Roman" w:cs="Times New Roman"/>
          <w:color w:val="000000"/>
          <w:sz w:val="22"/>
          <w:szCs w:val="22"/>
          <w:highlight w:val="none"/>
        </w:rPr>
        <w:t xml:space="preserve"> akan meningkat sebesar </w:t>
      </w:r>
      <w:r>
        <w:rPr>
          <w:rFonts w:hint="default" w:ascii="Times New Roman" w:hAnsi="Times New Roman" w:cs="Times New Roman"/>
          <w:sz w:val="22"/>
          <w:szCs w:val="22"/>
          <w:highlight w:val="none"/>
        </w:rPr>
        <w:t>2,015</w:t>
      </w:r>
      <w:r>
        <w:rPr>
          <w:rFonts w:hint="default" w:ascii="Times New Roman" w:hAnsi="Times New Roman" w:eastAsia="Times New Roman" w:cs="Times New Roman"/>
          <w:color w:val="000000"/>
          <w:sz w:val="22"/>
          <w:szCs w:val="22"/>
          <w:highlight w:val="none"/>
        </w:rPr>
        <w:t>.</w:t>
      </w:r>
      <w:r>
        <w:rPr>
          <w:rFonts w:hint="default" w:ascii="Times New Roman" w:hAnsi="Times New Roman" w:cs="Times New Roman"/>
          <w:sz w:val="22"/>
          <w:szCs w:val="22"/>
          <w:highlight w:val="none"/>
          <w:lang w:val="id-ID"/>
        </w:rPr>
        <w:t>.</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1100" w:leftChars="300" w:hanging="440" w:hangingChars="20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eastAsia="Times New Roman" w:cs="Times New Roman"/>
          <w:color w:val="000000"/>
          <w:sz w:val="22"/>
          <w:szCs w:val="22"/>
          <w:highlight w:val="none"/>
        </w:rPr>
        <w:t>Koefisien (ß</w:t>
      </w:r>
      <w:r>
        <w:rPr>
          <w:rFonts w:hint="default" w:ascii="Times New Roman" w:hAnsi="Times New Roman" w:eastAsia="Times New Roman" w:cs="Times New Roman"/>
          <w:color w:val="000000"/>
          <w:sz w:val="22"/>
          <w:szCs w:val="22"/>
          <w:highlight w:val="none"/>
          <w:vertAlign w:val="subscript"/>
          <w:lang w:val="id-ID"/>
        </w:rPr>
        <w:t>3</w:t>
      </w:r>
      <w:r>
        <w:rPr>
          <w:rFonts w:hint="default" w:ascii="Times New Roman" w:hAnsi="Times New Roman" w:eastAsia="Times New Roman" w:cs="Times New Roman"/>
          <w:color w:val="000000"/>
          <w:sz w:val="22"/>
          <w:szCs w:val="22"/>
          <w:highlight w:val="none"/>
        </w:rPr>
        <w:t>) =</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2,772</w:t>
      </w:r>
      <w:r>
        <w:rPr>
          <w:rFonts w:hint="default" w:ascii="Times New Roman" w:hAnsi="Times New Roman" w:eastAsia="Times New Roman" w:cs="Times New Roman"/>
          <w:color w:val="000000"/>
          <w:sz w:val="22"/>
          <w:szCs w:val="22"/>
          <w:highlight w:val="none"/>
        </w:rPr>
        <w:t xml:space="preserve">. Ini menunjukkan bahwa variabel </w:t>
      </w:r>
      <w:r>
        <w:rPr>
          <w:rFonts w:hint="default" w:ascii="Times New Roman" w:hAnsi="Times New Roman" w:eastAsia="Times New Roman" w:cs="Times New Roman"/>
          <w:color w:val="000000"/>
          <w:sz w:val="22"/>
          <w:szCs w:val="22"/>
          <w:highlight w:val="none"/>
          <w:lang w:val="id-ID"/>
        </w:rPr>
        <w:t>Fasilitas</w:t>
      </w:r>
      <w:r>
        <w:rPr>
          <w:rFonts w:hint="default" w:ascii="Times New Roman" w:hAnsi="Times New Roman" w:eastAsia="Times New Roman" w:cs="Times New Roman"/>
          <w:color w:val="000000"/>
          <w:sz w:val="22"/>
          <w:szCs w:val="22"/>
          <w:highlight w:val="none"/>
        </w:rPr>
        <w:t xml:space="preserve"> (</w:t>
      </w:r>
      <w:r>
        <w:rPr>
          <w:rFonts w:hint="default" w:ascii="Times New Roman" w:hAnsi="Times New Roman" w:eastAsia="Cambria Math" w:cs="Times New Roman"/>
          <w:color w:val="000000"/>
          <w:sz w:val="22"/>
          <w:szCs w:val="22"/>
          <w:highlight w:val="none"/>
        </w:rPr>
        <w:t>X</w:t>
      </w:r>
      <w:r>
        <w:rPr>
          <w:rFonts w:hint="default" w:ascii="Times New Roman" w:hAnsi="Times New Roman" w:eastAsia="Cambria Math" w:cs="Times New Roman"/>
          <w:color w:val="000000"/>
          <w:sz w:val="22"/>
          <w:szCs w:val="22"/>
          <w:highlight w:val="none"/>
          <w:vertAlign w:val="subscript"/>
          <w:lang w:val="id-ID"/>
        </w:rPr>
        <w:t>3</w:t>
      </w:r>
      <w:r>
        <w:rPr>
          <w:rFonts w:hint="default" w:ascii="Times New Roman" w:hAnsi="Times New Roman" w:eastAsia="Times New Roman" w:cs="Times New Roman"/>
          <w:color w:val="000000"/>
          <w:sz w:val="22"/>
          <w:szCs w:val="22"/>
          <w:highlight w:val="none"/>
        </w:rPr>
        <w:t>) berpengaruh secara positif terhadap kepuasan pelanggan, Sehingga</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kepuasan pelanggan jasa </w:t>
      </w:r>
      <w:r>
        <w:rPr>
          <w:rFonts w:hint="default" w:ascii="Times New Roman" w:hAnsi="Times New Roman" w:eastAsia="Times New Roman" w:cs="Times New Roman"/>
          <w:color w:val="000000"/>
          <w:sz w:val="22"/>
          <w:szCs w:val="22"/>
          <w:highlight w:val="none"/>
          <w:lang w:val="id-ID"/>
        </w:rPr>
        <w:t xml:space="preserve">pengiriman barang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rPr>
        <w:t xml:space="preserve"> </w:t>
      </w:r>
      <w:r>
        <w:rPr>
          <w:rFonts w:hint="default" w:ascii="Times New Roman" w:hAnsi="Times New Roman" w:eastAsia="Times New Roman" w:cs="Times New Roman"/>
          <w:color w:val="000000"/>
          <w:sz w:val="22"/>
          <w:szCs w:val="22"/>
          <w:highlight w:val="none"/>
          <w:lang w:val="id-ID"/>
        </w:rPr>
        <w:t xml:space="preserve">Bangkalan </w:t>
      </w:r>
      <w:r>
        <w:rPr>
          <w:rFonts w:hint="default" w:ascii="Times New Roman" w:hAnsi="Times New Roman" w:eastAsia="Times New Roman" w:cs="Times New Roman"/>
          <w:color w:val="000000"/>
          <w:sz w:val="22"/>
          <w:szCs w:val="22"/>
          <w:highlight w:val="none"/>
        </w:rPr>
        <w:t xml:space="preserve">akan meningkat sebesar </w:t>
      </w:r>
      <w:r>
        <w:rPr>
          <w:rFonts w:hint="default" w:ascii="Times New Roman" w:hAnsi="Times New Roman" w:cs="Times New Roman"/>
          <w:sz w:val="22"/>
          <w:szCs w:val="22"/>
          <w:highlight w:val="none"/>
        </w:rPr>
        <w:t>2,772</w:t>
      </w:r>
    </w:p>
    <w:p>
      <w:pPr>
        <w:pStyle w:val="5"/>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b/>
          <w:bCs/>
          <w:sz w:val="22"/>
          <w:szCs w:val="22"/>
          <w:highlight w:val="none"/>
          <w:lang w:val="id-ID"/>
        </w:rPr>
      </w:pPr>
      <w:r>
        <w:rPr>
          <w:rFonts w:hint="default" w:ascii="Times New Roman" w:hAnsi="Times New Roman" w:cs="Times New Roman"/>
          <w:b/>
          <w:bCs/>
          <w:sz w:val="22"/>
          <w:szCs w:val="22"/>
          <w:highlight w:val="none"/>
          <w:lang w:val="id-ID"/>
        </w:rPr>
        <w:t xml:space="preserve">Uji Koefisien Determinasi </w:t>
      </w:r>
      <w:r>
        <w:rPr>
          <w:rFonts w:hint="default" w:ascii="Times New Roman" w:hAnsi="Times New Roman" w:cs="Times New Roman"/>
          <w:b/>
          <w:bCs/>
          <w:sz w:val="22"/>
          <w:szCs w:val="22"/>
          <w:highlight w:val="none"/>
          <w:lang w:val="en-US"/>
        </w:rPr>
        <w:t>(R Square)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color w:val="auto"/>
          <w:sz w:val="22"/>
          <w:szCs w:val="22"/>
          <w:u w:val="none"/>
        </w:rPr>
        <w:t xml:space="preserve">Menurut Ghozali (2013:171) koefisien determinasi digunakan untuk menguji seberapa jauh kemampuan model regresi menerangkan variabel dependen dan bertujuan untuk menentukan presentase total dalam variabel. </w:t>
      </w:r>
      <w:r>
        <w:rPr>
          <w:rFonts w:hint="default" w:ascii="Times New Roman" w:hAnsi="Times New Roman" w:cs="Times New Roman"/>
          <w:sz w:val="22"/>
          <w:szCs w:val="22"/>
          <w:lang w:val="id-ID"/>
        </w:rPr>
        <w:t>Berikut hasil uji koefisien determinasi (R Square):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Tabel 4.12</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Hasil Uji Koefsien Determinasi (R Square)</w:t>
      </w:r>
    </w:p>
    <w:tbl>
      <w:tblPr>
        <w:tblStyle w:val="11"/>
        <w:tblpPr w:leftFromText="180" w:rightFromText="180" w:vertAnchor="text" w:horzAnchor="page" w:tblpX="3033" w:tblpY="184"/>
        <w:tblOverlap w:val="never"/>
        <w:tblW w:w="57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9"/>
        <w:gridCol w:w="1009"/>
        <w:gridCol w:w="1070"/>
        <w:gridCol w:w="1468"/>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5794" w:type="dxa"/>
            <w:gridSpan w:val="5"/>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2"/>
                <w:szCs w:val="22"/>
              </w:rPr>
            </w:pPr>
            <w:r>
              <w:rPr>
                <w:rFonts w:hint="default" w:ascii="Times New Roman" w:hAnsi="Times New Roman" w:cs="Times New Roman"/>
                <w:b/>
                <w:sz w:val="22"/>
                <w:szCs w:val="22"/>
              </w:rPr>
              <w:t>Model Summary</w:t>
            </w:r>
            <w:r>
              <w:rPr>
                <w:rFonts w:hint="default" w:ascii="Times New Roman" w:hAnsi="Times New Roman" w:cs="Times New Roman"/>
                <w:b/>
                <w:sz w:val="22"/>
                <w:szCs w:val="22"/>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9"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Model</w:t>
            </w:r>
          </w:p>
        </w:tc>
        <w:tc>
          <w:tcPr>
            <w:tcW w:w="1009"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R</w:t>
            </w:r>
          </w:p>
        </w:tc>
        <w:tc>
          <w:tcPr>
            <w:tcW w:w="1070"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R Square</w:t>
            </w:r>
          </w:p>
        </w:tc>
        <w:tc>
          <w:tcPr>
            <w:tcW w:w="1468"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Adjusted R Square</w:t>
            </w:r>
          </w:p>
        </w:tc>
        <w:tc>
          <w:tcPr>
            <w:tcW w:w="1468"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Std. Error of the Estimate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9" w:type="dxa"/>
            <w:tcBorders>
              <w:top w:val="single" w:color="auto" w:sz="4" w:space="0"/>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1</w:t>
            </w:r>
          </w:p>
        </w:tc>
        <w:tc>
          <w:tcPr>
            <w:tcW w:w="1009"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,743</w:t>
            </w:r>
            <w:r>
              <w:rPr>
                <w:rFonts w:hint="default" w:ascii="Times New Roman" w:hAnsi="Times New Roman" w:cs="Times New Roman"/>
                <w:sz w:val="22"/>
                <w:szCs w:val="22"/>
                <w:vertAlign w:val="superscript"/>
              </w:rPr>
              <w:t>a</w:t>
            </w:r>
          </w:p>
        </w:tc>
        <w:tc>
          <w:tcPr>
            <w:tcW w:w="1070"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,553</w:t>
            </w:r>
          </w:p>
        </w:tc>
        <w:tc>
          <w:tcPr>
            <w:tcW w:w="1468"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,523</w:t>
            </w:r>
          </w:p>
        </w:tc>
        <w:tc>
          <w:tcPr>
            <w:tcW w:w="1468"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5794" w:type="dxa"/>
            <w:gridSpan w:val="5"/>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a. Predictors: (Constant), Fasilitas, Kualitas Pelayanan, Harga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5794" w:type="dxa"/>
            <w:gridSpan w:val="5"/>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b. Dependent Variable: Kepuasan Pelanggan</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1260" w:leftChars="0" w:firstLine="420" w:firstLineChars="0"/>
        <w:jc w:val="center"/>
        <w:textAlignment w:val="auto"/>
        <w:outlineLvl w:val="9"/>
        <w:rPr>
          <w:rFonts w:hint="default" w:ascii="Times New Roman" w:hAnsi="Times New Roman" w:cs="Times New Roman"/>
          <w:b/>
          <w:bCs/>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center"/>
        <w:textAlignment w:val="auto"/>
        <w:outlineLvl w:val="9"/>
        <w:rPr>
          <w:rFonts w:hint="default" w:ascii="Times New Roman" w:hAnsi="Times New Roman" w:cs="Times New Roman"/>
          <w:b/>
          <w:bCs/>
          <w:sz w:val="22"/>
          <w:szCs w:val="22"/>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cs="Times New Roman"/>
          <w:b/>
          <w:bCs/>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center"/>
        <w:textAlignment w:val="auto"/>
        <w:outlineLvl w:val="9"/>
        <w:rPr>
          <w:rFonts w:hint="default" w:ascii="Times New Roman" w:hAnsi="Times New Roman" w:cs="Times New Roman"/>
          <w:b/>
          <w:bCs/>
          <w:sz w:val="22"/>
          <w:szCs w:val="22"/>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jc w:val="left"/>
        <w:textAlignment w:val="auto"/>
        <w:outlineLvl w:val="9"/>
        <w:rPr>
          <w:rFonts w:hint="default" w:ascii="Times New Roman" w:hAnsi="Times New Roman" w:cs="Times New Roman"/>
          <w:b w:val="0"/>
          <w:bCs w:val="0"/>
          <w:i/>
          <w:iCs/>
          <w:color w:val="auto"/>
          <w:sz w:val="22"/>
          <w:szCs w:val="22"/>
          <w:u w:val="none"/>
          <w:lang w:val="id-ID"/>
        </w:rPr>
      </w:pPr>
      <w:r>
        <w:rPr>
          <w:rFonts w:hint="default" w:ascii="Times New Roman" w:hAnsi="Times New Roman" w:cs="Times New Roman"/>
          <w:b w:val="0"/>
          <w:bCs w:val="0"/>
          <w:i/>
          <w:iCs/>
          <w:color w:val="auto"/>
          <w:sz w:val="22"/>
          <w:szCs w:val="22"/>
          <w:u w:val="none"/>
          <w:lang w:val="id-ID"/>
        </w:rPr>
        <w:t>Sumber: SPSS 21</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color w:val="auto"/>
          <w:sz w:val="22"/>
          <w:szCs w:val="22"/>
          <w:highlight w:val="none"/>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cs="Times New Roman"/>
          <w:color w:val="auto"/>
          <w:sz w:val="22"/>
          <w:szCs w:val="22"/>
          <w:highlight w:val="none"/>
          <w:u w:val="none"/>
          <w:lang w:val="id-ID"/>
        </w:rPr>
        <w:t xml:space="preserve">Berdasarkan tabel 4.12 dapat disimpulkan bahwa nilai </w:t>
      </w:r>
      <w:r>
        <w:rPr>
          <w:rFonts w:hint="default" w:ascii="Times New Roman" w:hAnsi="Times New Roman" w:eastAsia="Times New Roman" w:cs="Times New Roman"/>
          <w:i/>
          <w:color w:val="000000"/>
          <w:sz w:val="22"/>
          <w:szCs w:val="22"/>
          <w:highlight w:val="none"/>
        </w:rPr>
        <w:t>Adjusted R Square</w:t>
      </w:r>
      <w:r>
        <w:rPr>
          <w:rFonts w:hint="default" w:ascii="Times New Roman" w:hAnsi="Times New Roman" w:eastAsia="Times New Roman" w:cs="Times New Roman"/>
          <w:i/>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Sebesar</w:t>
      </w:r>
      <w:r>
        <w:rPr>
          <w:rFonts w:hint="default" w:ascii="Times New Roman" w:hAnsi="Times New Roman" w:eastAsia="Times New Roman" w:cs="Times New Roman"/>
          <w:color w:val="000000"/>
          <w:sz w:val="22"/>
          <w:szCs w:val="22"/>
          <w:highlight w:val="none"/>
          <w:lang w:val="id-ID"/>
        </w:rPr>
        <w:t xml:space="preserve"> 0</w:t>
      </w:r>
      <w:r>
        <w:rPr>
          <w:rFonts w:hint="default" w:ascii="Times New Roman" w:hAnsi="Times New Roman" w:cs="Times New Roman"/>
          <w:sz w:val="22"/>
          <w:szCs w:val="22"/>
          <w:highlight w:val="none"/>
        </w:rPr>
        <w:t>,523</w:t>
      </w:r>
      <w:r>
        <w:rPr>
          <w:rFonts w:hint="default" w:ascii="Times New Roman" w:hAnsi="Times New Roman" w:cs="Times New Roman"/>
          <w:sz w:val="22"/>
          <w:szCs w:val="22"/>
          <w:highlight w:val="none"/>
          <w:lang w:val="id-ID"/>
        </w:rPr>
        <w:t xml:space="preserve"> artinya 52,3%. jadi bisa diambil kesimpulkan variabel kepuasan pelanggan dipengaruhi oleh variabel kualitas pelayanan, harga, dan fasilitas terhadap kepuasan pelanggan dan 47,7% dipengaruhi oleh variabel lain. </w:t>
      </w: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jc w:val="both"/>
        <w:textAlignment w:val="auto"/>
        <w:outlineLvl w:val="9"/>
        <w:rPr>
          <w:rFonts w:hint="default" w:ascii="Times New Roman" w:hAnsi="Times New Roman" w:cs="Times New Roman"/>
          <w:sz w:val="22"/>
          <w:szCs w:val="22"/>
          <w:highlight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jc w:val="both"/>
        <w:textAlignment w:val="auto"/>
        <w:outlineLvl w:val="9"/>
        <w:rPr>
          <w:rFonts w:hint="default" w:ascii="Times New Roman" w:hAnsi="Times New Roman" w:cs="Times New Roman"/>
          <w:sz w:val="22"/>
          <w:szCs w:val="22"/>
          <w:highlight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jc w:val="both"/>
        <w:textAlignment w:val="auto"/>
        <w:outlineLvl w:val="9"/>
        <w:rPr>
          <w:rFonts w:hint="default" w:ascii="Times New Roman" w:hAnsi="Times New Roman" w:cs="Times New Roman"/>
          <w:sz w:val="22"/>
          <w:szCs w:val="22"/>
          <w:highlight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1260" w:leftChars="0" w:firstLine="420" w:firstLineChars="0"/>
        <w:jc w:val="both"/>
        <w:textAlignment w:val="auto"/>
        <w:outlineLvl w:val="9"/>
        <w:rPr>
          <w:rFonts w:hint="default" w:ascii="Times New Roman" w:hAnsi="Times New Roman" w:cs="Times New Roman"/>
          <w:sz w:val="22"/>
          <w:szCs w:val="22"/>
          <w:highlight w:val="none"/>
          <w:lang w:val="id-ID"/>
        </w:rPr>
      </w:pPr>
    </w:p>
    <w:p>
      <w:pPr>
        <w:pStyle w:val="5"/>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 xml:space="preserve">Uji Hipotesis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b/>
          <w:bCs/>
          <w:color w:val="000000"/>
          <w:sz w:val="22"/>
          <w:szCs w:val="22"/>
        </w:rPr>
      </w:pPr>
      <w:r>
        <w:rPr>
          <w:rFonts w:hint="default" w:ascii="Times New Roman" w:hAnsi="Times New Roman" w:cs="Times New Roman"/>
          <w:b/>
          <w:bCs/>
          <w:sz w:val="22"/>
          <w:szCs w:val="22"/>
          <w:lang w:val="id-ID"/>
        </w:rPr>
        <w:t>Uji 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rPr>
      </w:pPr>
      <w:r>
        <w:rPr>
          <w:rFonts w:hint="default" w:ascii="Times New Roman" w:hAnsi="Times New Roman" w:eastAsia="Times New Roman" w:cs="Times New Roman"/>
          <w:color w:val="000000"/>
          <w:sz w:val="22"/>
          <w:szCs w:val="22"/>
          <w:highlight w:val="none"/>
        </w:rPr>
        <w:t>Nilai ttabel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pada tingkat kesalahan 5% dengan derajat kebebasan (df) =</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(n-k). Dengan jumlah responden sebanyak </w:t>
      </w:r>
      <w:r>
        <w:rPr>
          <w:rFonts w:hint="default" w:ascii="Times New Roman" w:hAnsi="Times New Roman" w:eastAsia="Times New Roman" w:cs="Times New Roman"/>
          <w:color w:val="000000"/>
          <w:sz w:val="22"/>
          <w:szCs w:val="22"/>
          <w:highlight w:val="none"/>
          <w:lang w:val="id-ID"/>
        </w:rPr>
        <w:t>50</w:t>
      </w:r>
      <w:r>
        <w:rPr>
          <w:rFonts w:hint="default" w:ascii="Times New Roman" w:hAnsi="Times New Roman" w:eastAsia="Times New Roman" w:cs="Times New Roman"/>
          <w:color w:val="000000"/>
          <w:sz w:val="22"/>
          <w:szCs w:val="22"/>
          <w:highlight w:val="none"/>
        </w:rPr>
        <w:t xml:space="preserve"> </w:t>
      </w:r>
      <w:r>
        <w:rPr>
          <w:rFonts w:hint="default" w:ascii="Times New Roman" w:hAnsi="Times New Roman" w:eastAsia="Times New Roman" w:cs="Times New Roman"/>
          <w:color w:val="000000"/>
          <w:sz w:val="22"/>
          <w:szCs w:val="22"/>
          <w:highlight w:val="none"/>
          <w:lang w:val="id-ID"/>
        </w:rPr>
        <w:t>responden</w:t>
      </w:r>
      <w:r>
        <w:rPr>
          <w:rFonts w:hint="default" w:ascii="Times New Roman" w:hAnsi="Times New Roman" w:eastAsia="Times New Roman" w:cs="Times New Roman"/>
          <w:color w:val="000000"/>
          <w:sz w:val="22"/>
          <w:szCs w:val="22"/>
          <w:highlight w:val="none"/>
        </w:rPr>
        <w:t xml:space="preserve"> dan jumlah seluruh</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variabel sebanyak 4 sehingga diperoleh nilai  df = n – k,</w:t>
      </w:r>
      <w:r>
        <w:rPr>
          <w:rFonts w:hint="default" w:ascii="Times New Roman" w:hAnsi="Times New Roman" w:eastAsia="Times New Roman" w:cs="Times New Roman"/>
          <w:color w:val="000000"/>
          <w:sz w:val="22"/>
          <w:szCs w:val="22"/>
          <w:highlight w:val="none"/>
          <w:lang w:val="id-ID"/>
        </w:rPr>
        <w:t xml:space="preserve"> 50 </w:t>
      </w:r>
      <w:r>
        <w:rPr>
          <w:rFonts w:hint="default" w:ascii="Times New Roman" w:hAnsi="Times New Roman" w:eastAsia="Times New Roman" w:cs="Times New Roman"/>
          <w:color w:val="000000"/>
          <w:sz w:val="22"/>
          <w:szCs w:val="22"/>
          <w:highlight w:val="none"/>
        </w:rPr>
        <w:t xml:space="preserve">– 4 = </w:t>
      </w:r>
      <w:r>
        <w:rPr>
          <w:rFonts w:hint="default" w:ascii="Times New Roman" w:hAnsi="Times New Roman" w:eastAsia="Times New Roman" w:cs="Times New Roman"/>
          <w:color w:val="000000"/>
          <w:sz w:val="22"/>
          <w:szCs w:val="22"/>
          <w:highlight w:val="none"/>
          <w:lang w:val="id-ID"/>
        </w:rPr>
        <w:t>46</w:t>
      </w:r>
      <w:r>
        <w:rPr>
          <w:rFonts w:hint="default" w:ascii="Times New Roman" w:hAnsi="Times New Roman" w:eastAsia="Times New Roman" w:cs="Times New Roman"/>
          <w:color w:val="000000"/>
          <w:sz w:val="22"/>
          <w:szCs w:val="22"/>
          <w:highlight w:val="none"/>
        </w:rPr>
        <w:t>. Uji thitung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yang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dilakukan adalah menggunakan ttabel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pada tingkat a = 5% yakni </w:t>
      </w:r>
      <w:r>
        <w:rPr>
          <w:rFonts w:hint="default" w:ascii="Times New Roman" w:hAnsi="Times New Roman" w:eastAsia="Times New Roman" w:cs="Times New Roman"/>
          <w:color w:val="000000"/>
          <w:sz w:val="22"/>
          <w:szCs w:val="22"/>
          <w:highlight w:val="none"/>
          <w:lang w:val="id-ID"/>
        </w:rPr>
        <w:t>2,012</w:t>
      </w:r>
      <w:r>
        <w:rPr>
          <w:rFonts w:hint="default" w:ascii="Times New Roman" w:hAnsi="Times New Roman" w:eastAsia="Times New Roman" w:cs="Times New Roman"/>
          <w:color w:val="000000"/>
          <w:sz w:val="22"/>
          <w:szCs w:val="22"/>
          <w:highlight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r>
        <w:rPr>
          <w:rFonts w:hint="default" w:ascii="Times New Roman" w:hAnsi="Times New Roman" w:eastAsia="Times New Roman" w:cs="Times New Roman"/>
          <w:b/>
          <w:bCs/>
          <w:color w:val="000000"/>
          <w:sz w:val="22"/>
          <w:szCs w:val="22"/>
          <w:highlight w:val="none"/>
          <w:lang w:val="id-ID"/>
        </w:rPr>
        <w:t>Tabel 4.13</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r>
        <w:rPr>
          <w:rFonts w:hint="default" w:ascii="Times New Roman" w:hAnsi="Times New Roman" w:eastAsia="Times New Roman" w:cs="Times New Roman"/>
          <w:b/>
          <w:bCs/>
          <w:color w:val="000000"/>
          <w:sz w:val="22"/>
          <w:szCs w:val="22"/>
          <w:highlight w:val="none"/>
          <w:lang w:val="id-ID"/>
        </w:rPr>
        <w:t>Hasil Uji T</w:t>
      </w:r>
    </w:p>
    <w:tbl>
      <w:tblPr>
        <w:tblStyle w:val="11"/>
        <w:tblpPr w:leftFromText="180" w:rightFromText="180" w:vertAnchor="text" w:horzAnchor="page" w:tblpX="2012" w:tblpY="111"/>
        <w:tblOverlap w:val="never"/>
        <w:tblW w:w="8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4"/>
        <w:gridCol w:w="1260"/>
        <w:gridCol w:w="1786"/>
        <w:gridCol w:w="1132"/>
        <w:gridCol w:w="1513"/>
        <w:gridCol w:w="887"/>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8130" w:type="dxa"/>
            <w:gridSpan w:val="7"/>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b/>
                <w:sz w:val="20"/>
                <w:szCs w:val="20"/>
              </w:rPr>
              <w:t>Coefficients</w:t>
            </w:r>
            <w:r>
              <w:rPr>
                <w:rFonts w:hint="default" w:ascii="Times New Roman" w:hAnsi="Times New Roman" w:cs="Times New Roman"/>
                <w:b/>
                <w:sz w:val="20"/>
                <w:szCs w:val="20"/>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994" w:type="dxa"/>
            <w:gridSpan w:val="2"/>
            <w:vMerge w:val="restart"/>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Model</w:t>
            </w:r>
          </w:p>
        </w:tc>
        <w:tc>
          <w:tcPr>
            <w:tcW w:w="2918" w:type="dxa"/>
            <w:gridSpan w:val="2"/>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Unstandardized Coefficients</w:t>
            </w:r>
          </w:p>
        </w:tc>
        <w:tc>
          <w:tcPr>
            <w:tcW w:w="1513"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Standardized Coefficients</w:t>
            </w:r>
          </w:p>
        </w:tc>
        <w:tc>
          <w:tcPr>
            <w:tcW w:w="887" w:type="dxa"/>
            <w:vMerge w:val="restart"/>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t</w:t>
            </w:r>
          </w:p>
        </w:tc>
        <w:tc>
          <w:tcPr>
            <w:tcW w:w="818" w:type="dxa"/>
            <w:vMerge w:val="restart"/>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1994" w:type="dxa"/>
            <w:gridSpan w:val="2"/>
            <w:vMerge w:val="continue"/>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c>
          <w:tcPr>
            <w:tcW w:w="1786"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B</w:t>
            </w:r>
          </w:p>
        </w:tc>
        <w:tc>
          <w:tcPr>
            <w:tcW w:w="1132"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Std. Error</w:t>
            </w:r>
          </w:p>
        </w:tc>
        <w:tc>
          <w:tcPr>
            <w:tcW w:w="1513"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Beta</w:t>
            </w:r>
          </w:p>
        </w:tc>
        <w:tc>
          <w:tcPr>
            <w:tcW w:w="887" w:type="dxa"/>
            <w:vMerge w:val="continue"/>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c>
          <w:tcPr>
            <w:tcW w:w="818" w:type="dxa"/>
            <w:vMerge w:val="continue"/>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restart"/>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w:t>
            </w:r>
          </w:p>
        </w:tc>
        <w:tc>
          <w:tcPr>
            <w:tcW w:w="1260" w:type="dxa"/>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(Constant)</w:t>
            </w:r>
          </w:p>
        </w:tc>
        <w:tc>
          <w:tcPr>
            <w:tcW w:w="1786"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1,595</w:t>
            </w:r>
          </w:p>
        </w:tc>
        <w:tc>
          <w:tcPr>
            <w:tcW w:w="1132"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1,558</w:t>
            </w:r>
          </w:p>
        </w:tc>
        <w:tc>
          <w:tcPr>
            <w:tcW w:w="1513"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c>
          <w:tcPr>
            <w:tcW w:w="887"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1,024</w:t>
            </w:r>
          </w:p>
        </w:tc>
        <w:tc>
          <w:tcPr>
            <w:tcW w:w="818"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c>
          <w:tcPr>
            <w:tcW w:w="126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Kualitas Pelayanan</w:t>
            </w:r>
          </w:p>
        </w:tc>
        <w:tc>
          <w:tcPr>
            <w:tcW w:w="1786"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,232</w:t>
            </w:r>
          </w:p>
        </w:tc>
        <w:tc>
          <w:tcPr>
            <w:tcW w:w="1132"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,079</w:t>
            </w:r>
          </w:p>
        </w:tc>
        <w:tc>
          <w:tcPr>
            <w:tcW w:w="1513"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,324</w:t>
            </w:r>
          </w:p>
        </w:tc>
        <w:tc>
          <w:tcPr>
            <w:tcW w:w="887"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2,919</w:t>
            </w:r>
          </w:p>
        </w:tc>
        <w:tc>
          <w:tcPr>
            <w:tcW w:w="81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c>
          <w:tcPr>
            <w:tcW w:w="126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Harga</w:t>
            </w:r>
          </w:p>
        </w:tc>
        <w:tc>
          <w:tcPr>
            <w:tcW w:w="1786"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,136</w:t>
            </w:r>
          </w:p>
        </w:tc>
        <w:tc>
          <w:tcPr>
            <w:tcW w:w="1132"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,067</w:t>
            </w:r>
          </w:p>
        </w:tc>
        <w:tc>
          <w:tcPr>
            <w:tcW w:w="1513"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,245</w:t>
            </w:r>
          </w:p>
        </w:tc>
        <w:tc>
          <w:tcPr>
            <w:tcW w:w="887"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2,015</w:t>
            </w:r>
          </w:p>
        </w:tc>
        <w:tc>
          <w:tcPr>
            <w:tcW w:w="81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,00</w:t>
            </w:r>
            <w:r>
              <w:rPr>
                <w:rFonts w:hint="default" w:ascii="Times New Roman" w:hAnsi="Times New Roman" w:cs="Times New Roman"/>
                <w:sz w:val="20"/>
                <w:szCs w:val="20"/>
                <w:lang w:val="id-ID"/>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rPr>
            </w:pPr>
          </w:p>
        </w:tc>
        <w:tc>
          <w:tcPr>
            <w:tcW w:w="1260"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Fasilitas</w:t>
            </w:r>
          </w:p>
        </w:tc>
        <w:tc>
          <w:tcPr>
            <w:tcW w:w="1786"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,165</w:t>
            </w:r>
          </w:p>
        </w:tc>
        <w:tc>
          <w:tcPr>
            <w:tcW w:w="1132"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,060</w:t>
            </w:r>
          </w:p>
        </w:tc>
        <w:tc>
          <w:tcPr>
            <w:tcW w:w="1513"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,366</w:t>
            </w:r>
          </w:p>
        </w:tc>
        <w:tc>
          <w:tcPr>
            <w:tcW w:w="887"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2,772</w:t>
            </w:r>
          </w:p>
        </w:tc>
        <w:tc>
          <w:tcPr>
            <w:tcW w:w="818"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8130" w:type="dxa"/>
            <w:gridSpan w:val="7"/>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a. Dependent Variable: Kepuasan Pelanggan</w:t>
            </w: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i/>
          <w:iCs/>
          <w:sz w:val="20"/>
          <w:szCs w:val="20"/>
          <w:lang w:val="id-ID"/>
        </w:rPr>
      </w:pPr>
    </w:p>
    <w:p>
      <w:pPr>
        <w:keepNext w:val="0"/>
        <w:keepLines w:val="0"/>
        <w:pageBreakBefore w:val="0"/>
        <w:widowControl/>
        <w:kinsoku/>
        <w:wordWrap/>
        <w:overflowPunct/>
        <w:topLinePunct w:val="0"/>
        <w:autoSpaceDE/>
        <w:autoSpaceDN/>
        <w:bidi w:val="0"/>
        <w:adjustRightInd/>
        <w:snapToGrid/>
        <w:spacing w:after="0" w:line="240" w:lineRule="auto"/>
        <w:ind w:left="420" w:leftChars="0" w:firstLine="420" w:firstLineChars="0"/>
        <w:textAlignment w:val="auto"/>
        <w:outlineLvl w:val="9"/>
        <w:rPr>
          <w:rFonts w:hint="default" w:ascii="Times New Roman" w:hAnsi="Times New Roman" w:eastAsia="Times New Roman" w:cs="Times New Roman"/>
          <w:i/>
          <w:iCs/>
          <w:sz w:val="20"/>
          <w:szCs w:val="20"/>
          <w:lang w:val="id-ID"/>
        </w:rPr>
      </w:pPr>
      <w:r>
        <w:rPr>
          <w:rFonts w:hint="default" w:ascii="Times New Roman" w:hAnsi="Times New Roman" w:eastAsia="Times New Roman" w:cs="Times New Roman"/>
          <w:i/>
          <w:iCs/>
          <w:sz w:val="20"/>
          <w:szCs w:val="20"/>
          <w:lang w:val="id-ID"/>
        </w:rPr>
        <w:t>Sumber: SPSS 21</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outlineLvl w:val="9"/>
        <w:rPr>
          <w:rFonts w:hint="default" w:ascii="Times New Roman" w:hAnsi="Times New Roman" w:eastAsia="Times New Roman" w:cs="Times New Roman"/>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lang w:val="id-ID"/>
        </w:rPr>
        <w:t xml:space="preserve">Berdasarkan tabel 4.13 dapat ditarik kesimpulan sebagai berikut: </w:t>
      </w:r>
    </w:p>
    <w:p>
      <w:pPr>
        <w:keepNext w:val="0"/>
        <w:keepLines w:val="0"/>
        <w:pageBreakBefore w:val="0"/>
        <w:widowControl/>
        <w:numPr>
          <w:ilvl w:val="0"/>
          <w:numId w:val="11"/>
        </w:numPr>
        <w:kinsoku/>
        <w:wordWrap/>
        <w:overflowPunct/>
        <w:topLinePunct w:val="0"/>
        <w:autoSpaceDE/>
        <w:autoSpaceDN/>
        <w:bidi w:val="0"/>
        <w:adjustRightInd/>
        <w:snapToGrid/>
        <w:spacing w:after="0" w:line="240" w:lineRule="auto"/>
        <w:ind w:left="1105" w:leftChars="0" w:hanging="445" w:firstLineChars="0"/>
        <w:jc w:val="both"/>
        <w:textAlignment w:val="auto"/>
        <w:outlineLvl w:val="9"/>
        <w:rPr>
          <w:rFonts w:hint="default" w:ascii="Times New Roman" w:hAnsi="Times New Roman" w:eastAsia="Times New Roman" w:cs="Times New Roman"/>
          <w:color w:val="000000"/>
          <w:sz w:val="22"/>
          <w:szCs w:val="22"/>
          <w:highlight w:val="none"/>
          <w:lang w:val="id-ID"/>
        </w:rPr>
      </w:pPr>
      <w:r>
        <w:rPr>
          <w:rFonts w:hint="default" w:ascii="Times New Roman" w:hAnsi="Times New Roman" w:eastAsia="Times New Roman" w:cs="Times New Roman"/>
          <w:color w:val="000000"/>
          <w:sz w:val="22"/>
          <w:szCs w:val="22"/>
          <w:highlight w:val="none"/>
          <w:lang w:val="id-ID"/>
        </w:rPr>
        <w:t>Kualitas pelayanan secara parsial berpengaruh positif dan signifikan terhadap kepuasan pelanggan. Hal ini terlihat dari nilai t</w:t>
      </w:r>
      <w:r>
        <w:rPr>
          <w:rFonts w:hint="default" w:ascii="Times New Roman" w:hAnsi="Times New Roman" w:eastAsia="Times New Roman" w:cs="Times New Roman"/>
          <w:color w:val="000000"/>
          <w:sz w:val="22"/>
          <w:szCs w:val="22"/>
          <w:highlight w:val="none"/>
          <w:vertAlign w:val="subscript"/>
          <w:lang w:val="id-ID"/>
        </w:rPr>
        <w:t>hitung</w:t>
      </w:r>
      <w:r>
        <w:rPr>
          <w:rFonts w:hint="default" w:ascii="Times New Roman" w:hAnsi="Times New Roman" w:eastAsia="Times New Roman" w:cs="Times New Roman"/>
          <w:color w:val="000000"/>
          <w:sz w:val="22"/>
          <w:szCs w:val="22"/>
          <w:highlight w:val="none"/>
          <w:lang w:val="id-ID"/>
        </w:rPr>
        <w:t xml:space="preserve"> (2,919) &gt; t</w:t>
      </w:r>
      <w:r>
        <w:rPr>
          <w:rFonts w:hint="default" w:ascii="Times New Roman" w:hAnsi="Times New Roman" w:eastAsia="Times New Roman" w:cs="Times New Roman"/>
          <w:color w:val="000000"/>
          <w:sz w:val="22"/>
          <w:szCs w:val="22"/>
          <w:highlight w:val="none"/>
          <w:vertAlign w:val="subscript"/>
          <w:lang w:val="id-ID"/>
        </w:rPr>
        <w:t xml:space="preserve">tabel </w:t>
      </w:r>
      <w:r>
        <w:rPr>
          <w:rFonts w:hint="default" w:ascii="Times New Roman" w:hAnsi="Times New Roman" w:eastAsia="Times New Roman" w:cs="Times New Roman"/>
          <w:color w:val="000000"/>
          <w:sz w:val="22"/>
          <w:szCs w:val="22"/>
          <w:highlight w:val="none"/>
          <w:lang w:val="id-ID"/>
        </w:rPr>
        <w:t xml:space="preserve">(2,012) dan nilai signifikan sebesar 0,005 &lt; 0,05. </w:t>
      </w:r>
    </w:p>
    <w:p>
      <w:pPr>
        <w:keepNext w:val="0"/>
        <w:keepLines w:val="0"/>
        <w:pageBreakBefore w:val="0"/>
        <w:widowControl/>
        <w:numPr>
          <w:ilvl w:val="0"/>
          <w:numId w:val="11"/>
        </w:numPr>
        <w:kinsoku/>
        <w:wordWrap/>
        <w:overflowPunct/>
        <w:topLinePunct w:val="0"/>
        <w:autoSpaceDE/>
        <w:autoSpaceDN/>
        <w:bidi w:val="0"/>
        <w:adjustRightInd/>
        <w:snapToGrid/>
        <w:spacing w:after="0" w:line="240" w:lineRule="auto"/>
        <w:ind w:left="1105" w:leftChars="0" w:hanging="445" w:firstLineChars="0"/>
        <w:jc w:val="both"/>
        <w:textAlignment w:val="auto"/>
        <w:outlineLvl w:val="9"/>
        <w:rPr>
          <w:rFonts w:hint="default" w:ascii="Times New Roman" w:hAnsi="Times New Roman" w:cs="Times New Roman"/>
          <w:sz w:val="22"/>
          <w:szCs w:val="22"/>
          <w:highlight w:val="none"/>
          <w:lang w:val="id-ID"/>
        </w:rPr>
      </w:pPr>
      <w:r>
        <w:rPr>
          <w:rFonts w:hint="default" w:ascii="Times New Roman" w:hAnsi="Times New Roman" w:eastAsia="Times New Roman" w:cs="Times New Roman"/>
          <w:color w:val="000000"/>
          <w:sz w:val="22"/>
          <w:szCs w:val="22"/>
          <w:highlight w:val="none"/>
          <w:lang w:val="id-ID"/>
        </w:rPr>
        <w:t>Variabel harga secara parsial berpengaruh positif dan signifikan terhadap kepuasan pelanggan. Hal ini terlihat dari nilai t</w:t>
      </w:r>
      <w:r>
        <w:rPr>
          <w:rFonts w:hint="default" w:ascii="Times New Roman" w:hAnsi="Times New Roman" w:eastAsia="Times New Roman" w:cs="Times New Roman"/>
          <w:color w:val="000000"/>
          <w:sz w:val="22"/>
          <w:szCs w:val="22"/>
          <w:highlight w:val="none"/>
          <w:vertAlign w:val="subscript"/>
          <w:lang w:val="id-ID"/>
        </w:rPr>
        <w:t>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2,015</w:t>
      </w:r>
      <w:r>
        <w:rPr>
          <w:rFonts w:hint="default" w:ascii="Times New Roman" w:hAnsi="Times New Roman" w:eastAsia="Times New Roman" w:cs="Times New Roman"/>
          <w:color w:val="000000"/>
          <w:sz w:val="22"/>
          <w:szCs w:val="22"/>
          <w:highlight w:val="none"/>
          <w:lang w:val="id-ID"/>
        </w:rPr>
        <w:t>) &gt; t</w:t>
      </w:r>
      <w:r>
        <w:rPr>
          <w:rFonts w:hint="default" w:ascii="Times New Roman" w:hAnsi="Times New Roman" w:eastAsia="Times New Roman" w:cs="Times New Roman"/>
          <w:color w:val="000000"/>
          <w:sz w:val="22"/>
          <w:szCs w:val="22"/>
          <w:highlight w:val="none"/>
          <w:vertAlign w:val="subscript"/>
          <w:lang w:val="id-ID"/>
        </w:rPr>
        <w:t>tabel</w:t>
      </w:r>
      <w:r>
        <w:rPr>
          <w:rFonts w:hint="default" w:ascii="Times New Roman" w:hAnsi="Times New Roman" w:eastAsia="Times New Roman" w:cs="Times New Roman"/>
          <w:color w:val="000000"/>
          <w:sz w:val="22"/>
          <w:szCs w:val="22"/>
          <w:highlight w:val="none"/>
          <w:lang w:val="id-ID"/>
        </w:rPr>
        <w:t xml:space="preserve"> (2,012) dan nilai signifikan sebesar 0,002 &lt; 0,05. </w:t>
      </w:r>
    </w:p>
    <w:p>
      <w:pPr>
        <w:keepNext w:val="0"/>
        <w:keepLines w:val="0"/>
        <w:pageBreakBefore w:val="0"/>
        <w:widowControl/>
        <w:numPr>
          <w:ilvl w:val="0"/>
          <w:numId w:val="11"/>
        </w:numPr>
        <w:kinsoku/>
        <w:wordWrap/>
        <w:overflowPunct/>
        <w:topLinePunct w:val="0"/>
        <w:autoSpaceDE/>
        <w:autoSpaceDN/>
        <w:bidi w:val="0"/>
        <w:adjustRightInd/>
        <w:snapToGrid/>
        <w:spacing w:after="0" w:line="240" w:lineRule="auto"/>
        <w:ind w:left="1105" w:leftChars="0" w:hanging="445" w:firstLineChars="0"/>
        <w:jc w:val="both"/>
        <w:textAlignment w:val="auto"/>
        <w:outlineLvl w:val="9"/>
        <w:rPr>
          <w:rFonts w:hint="default" w:ascii="Times New Roman" w:hAnsi="Times New Roman" w:eastAsia="Times New Roman" w:cs="Times New Roman"/>
          <w:color w:val="000000"/>
          <w:sz w:val="22"/>
          <w:szCs w:val="22"/>
          <w:highlight w:val="none"/>
          <w:lang w:val="id-ID"/>
        </w:rPr>
      </w:pPr>
      <w:r>
        <w:rPr>
          <w:rFonts w:hint="default" w:ascii="Times New Roman" w:hAnsi="Times New Roman" w:eastAsia="Times New Roman" w:cs="Times New Roman"/>
          <w:color w:val="000000"/>
          <w:sz w:val="22"/>
          <w:szCs w:val="22"/>
          <w:highlight w:val="none"/>
          <w:lang w:val="id-ID"/>
        </w:rPr>
        <w:t>Variabel fasilitas secara parsial berpengaruh positif dan signifikan terhadap kepuasan pelanggan. Hal ini terlihat dari nilai t</w:t>
      </w:r>
      <w:r>
        <w:rPr>
          <w:rFonts w:hint="default" w:ascii="Times New Roman" w:hAnsi="Times New Roman" w:eastAsia="Times New Roman" w:cs="Times New Roman"/>
          <w:color w:val="000000"/>
          <w:sz w:val="22"/>
          <w:szCs w:val="22"/>
          <w:highlight w:val="none"/>
          <w:vertAlign w:val="subscript"/>
          <w:lang w:val="id-ID"/>
        </w:rPr>
        <w:t>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2,772</w:t>
      </w:r>
      <w:r>
        <w:rPr>
          <w:rFonts w:hint="default" w:ascii="Times New Roman" w:hAnsi="Times New Roman" w:eastAsia="Times New Roman" w:cs="Times New Roman"/>
          <w:color w:val="000000"/>
          <w:sz w:val="22"/>
          <w:szCs w:val="22"/>
          <w:highlight w:val="none"/>
          <w:lang w:val="id-ID"/>
        </w:rPr>
        <w:t>) &gt; t</w:t>
      </w:r>
      <w:r>
        <w:rPr>
          <w:rFonts w:hint="default" w:ascii="Times New Roman" w:hAnsi="Times New Roman" w:eastAsia="Times New Roman" w:cs="Times New Roman"/>
          <w:color w:val="000000"/>
          <w:sz w:val="22"/>
          <w:szCs w:val="22"/>
          <w:highlight w:val="none"/>
          <w:vertAlign w:val="subscript"/>
          <w:lang w:val="id-ID"/>
        </w:rPr>
        <w:t>tabel</w:t>
      </w:r>
      <w:r>
        <w:rPr>
          <w:rFonts w:hint="default" w:ascii="Times New Roman" w:hAnsi="Times New Roman" w:eastAsia="Times New Roman" w:cs="Times New Roman"/>
          <w:color w:val="000000"/>
          <w:sz w:val="22"/>
          <w:szCs w:val="22"/>
          <w:highlight w:val="none"/>
          <w:lang w:val="id-ID"/>
        </w:rPr>
        <w:t xml:space="preserve"> (2,012) dan nilai signifikan sebesar 0,008 &lt; 0,05.</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sz w:val="22"/>
          <w:szCs w:val="22"/>
          <w:highlight w:val="no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Segoe Print" w:cs="Times New Roman"/>
          <w:b/>
          <w:bCs/>
          <w:sz w:val="22"/>
          <w:szCs w:val="22"/>
          <w:highlight w:val="none"/>
        </w:rPr>
      </w:pPr>
      <w:r>
        <w:rPr>
          <w:rFonts w:hint="default" w:ascii="Times New Roman" w:hAnsi="Times New Roman" w:cs="Times New Roman"/>
          <w:b/>
          <w:bCs/>
          <w:sz w:val="22"/>
          <w:szCs w:val="22"/>
          <w:highlight w:val="none"/>
          <w:lang w:val="id-ID"/>
        </w:rPr>
        <w:t>Uji F</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Segoe Print" w:cs="Times New Roman"/>
          <w:sz w:val="22"/>
          <w:szCs w:val="22"/>
          <w:highlight w:val="none"/>
          <w:lang w:val="id-ID"/>
        </w:rPr>
      </w:pPr>
      <w:r>
        <w:rPr>
          <w:rFonts w:hint="default" w:ascii="Times New Roman" w:hAnsi="Times New Roman" w:eastAsia="Times New Roman" w:cs="Times New Roman"/>
          <w:color w:val="000000"/>
          <w:sz w:val="22"/>
          <w:szCs w:val="22"/>
          <w:highlight w:val="none"/>
        </w:rPr>
        <w:t>Uji F dapat diketahui dengan mencari nilai derajat bebas</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pembilang dan derajat bebas penyebut</w:t>
      </w:r>
      <w:r>
        <w:rPr>
          <w:rFonts w:hint="default" w:ascii="Times New Roman" w:hAnsi="Times New Roman" w:eastAsia="Times New Roman" w:cs="Times New Roman"/>
          <w:color w:val="000000"/>
          <w:sz w:val="22"/>
          <w:szCs w:val="22"/>
          <w:highlight w:val="none"/>
          <w:lang w:val="id-ID"/>
        </w:rPr>
        <w:t xml:space="preserve"> ini dapat di lihat dengan rumus F</w:t>
      </w:r>
      <w:r>
        <w:rPr>
          <w:rFonts w:hint="default" w:ascii="Times New Roman" w:hAnsi="Times New Roman" w:eastAsia="Segoe Print" w:cs="Times New Roman"/>
          <w:sz w:val="22"/>
          <w:szCs w:val="22"/>
          <w:highlight w:val="none"/>
        </w:rPr>
        <w:t xml:space="preserve"> tabel = F (k : n - k)</w:t>
      </w:r>
      <w:r>
        <w:rPr>
          <w:rFonts w:hint="default" w:ascii="Times New Roman" w:hAnsi="Times New Roman" w:eastAsia="Segoe Print" w:cs="Times New Roman"/>
          <w:sz w:val="22"/>
          <w:szCs w:val="22"/>
          <w:highlight w:val="none"/>
          <w:lang w:val="id-ID"/>
        </w:rPr>
        <w:t xml:space="preserve"> </w:t>
      </w:r>
      <w:r>
        <w:rPr>
          <w:rFonts w:hint="default" w:ascii="Times New Roman" w:hAnsi="Times New Roman" w:eastAsia="Segoe Print" w:cs="Times New Roman"/>
          <w:sz w:val="22"/>
          <w:szCs w:val="22"/>
          <w:highlight w:val="none"/>
        </w:rPr>
        <w:t>=</w:t>
      </w:r>
      <w:r>
        <w:rPr>
          <w:rFonts w:hint="default" w:ascii="Times New Roman" w:hAnsi="Times New Roman" w:eastAsia="Segoe Print" w:cs="Times New Roman"/>
          <w:sz w:val="22"/>
          <w:szCs w:val="22"/>
          <w:highlight w:val="none"/>
          <w:lang w:val="id-ID"/>
        </w:rPr>
        <w:t xml:space="preserve"> </w:t>
      </w:r>
      <w:r>
        <w:rPr>
          <w:rFonts w:hint="default" w:ascii="Times New Roman" w:hAnsi="Times New Roman" w:eastAsia="Segoe Print" w:cs="Times New Roman"/>
          <w:sz w:val="22"/>
          <w:szCs w:val="22"/>
          <w:highlight w:val="none"/>
        </w:rPr>
        <w:t>(3 : 50- 3)</w:t>
      </w:r>
      <w:r>
        <w:rPr>
          <w:rFonts w:hint="default" w:ascii="Times New Roman" w:hAnsi="Times New Roman" w:eastAsia="Segoe Print" w:cs="Times New Roman"/>
          <w:sz w:val="22"/>
          <w:szCs w:val="22"/>
          <w:highlight w:val="none"/>
          <w:lang w:val="id-ID"/>
        </w:rPr>
        <w:t xml:space="preserve"> </w:t>
      </w:r>
      <w:r>
        <w:rPr>
          <w:rFonts w:hint="default" w:ascii="Times New Roman" w:hAnsi="Times New Roman" w:eastAsia="Segoe Print" w:cs="Times New Roman"/>
          <w:sz w:val="22"/>
          <w:szCs w:val="22"/>
          <w:highlight w:val="none"/>
        </w:rPr>
        <w:t>=3 : 47</w:t>
      </w:r>
      <w:r>
        <w:rPr>
          <w:rFonts w:hint="default" w:ascii="Times New Roman" w:hAnsi="Times New Roman" w:eastAsia="Segoe Print" w:cs="Times New Roman"/>
          <w:sz w:val="22"/>
          <w:szCs w:val="22"/>
          <w:highlight w:val="none"/>
          <w:lang w:val="id-ID"/>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lang w:val="id-ID"/>
        </w:rPr>
      </w:pPr>
      <w:r>
        <w:rPr>
          <w:rFonts w:hint="default" w:ascii="Times New Roman" w:hAnsi="Times New Roman" w:eastAsia="Times New Roman" w:cs="Times New Roman"/>
          <w:color w:val="000000"/>
          <w:sz w:val="22"/>
          <w:szCs w:val="22"/>
          <w:highlight w:val="none"/>
        </w:rPr>
        <w:t>Uji signifikan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simultan dapat dilihat pada Tabel</w:t>
      </w:r>
      <w:r>
        <w:rPr>
          <w:rFonts w:hint="default" w:ascii="Times New Roman" w:hAnsi="Times New Roman" w:eastAsia="Times New Roman" w:cs="Times New Roman"/>
          <w:color w:val="000000"/>
          <w:sz w:val="22"/>
          <w:szCs w:val="22"/>
          <w:highlight w:val="none"/>
          <w:lang w:val="id-ID"/>
        </w:rPr>
        <w:t xml:space="preserve"> 4.14 </w:t>
      </w:r>
      <w:r>
        <w:rPr>
          <w:rFonts w:hint="default" w:ascii="Times New Roman" w:hAnsi="Times New Roman" w:eastAsia="Times New Roman" w:cs="Times New Roman"/>
          <w:color w:val="000000"/>
          <w:sz w:val="22"/>
          <w:szCs w:val="22"/>
          <w:highlight w:val="none"/>
        </w:rPr>
        <w:t>berikut</w:t>
      </w:r>
      <w:r>
        <w:rPr>
          <w:rFonts w:hint="default" w:ascii="Times New Roman" w:hAnsi="Times New Roman" w:eastAsia="Times New Roman" w:cs="Times New Roman"/>
          <w:color w:val="000000"/>
          <w:sz w:val="22"/>
          <w:szCs w:val="22"/>
          <w:highlight w:val="none"/>
          <w:lang w:val="id-ID"/>
        </w:rPr>
        <w:t>:</w:t>
      </w:r>
    </w:p>
    <w:p>
      <w:pPr>
        <w:keepNext w:val="0"/>
        <w:keepLines w:val="0"/>
        <w:pageBreakBefore w:val="0"/>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p>
    <w:p>
      <w:pPr>
        <w:keepNext w:val="0"/>
        <w:keepLines w:val="0"/>
        <w:pageBreakBefore w:val="0"/>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r>
        <w:rPr>
          <w:rFonts w:hint="default" w:ascii="Times New Roman" w:hAnsi="Times New Roman" w:eastAsia="Times New Roman" w:cs="Times New Roman"/>
          <w:b/>
          <w:bCs/>
          <w:color w:val="000000"/>
          <w:sz w:val="22"/>
          <w:szCs w:val="22"/>
          <w:highlight w:val="none"/>
          <w:lang w:val="id-ID"/>
        </w:rPr>
        <w:t>Tabel 4.14</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eastAsia="Times New Roman" w:cs="Times New Roman"/>
          <w:b/>
          <w:bCs/>
          <w:color w:val="000000"/>
          <w:sz w:val="22"/>
          <w:szCs w:val="22"/>
          <w:highlight w:val="none"/>
          <w:lang w:val="id-ID"/>
        </w:rPr>
      </w:pPr>
      <w:r>
        <w:rPr>
          <w:rFonts w:hint="default" w:ascii="Times New Roman" w:hAnsi="Times New Roman" w:eastAsia="Times New Roman" w:cs="Times New Roman"/>
          <w:b/>
          <w:bCs/>
          <w:color w:val="000000"/>
          <w:sz w:val="22"/>
          <w:szCs w:val="22"/>
          <w:highlight w:val="none"/>
          <w:lang w:val="id-ID"/>
        </w:rPr>
        <w:t>Hasil Uji F</w:t>
      </w:r>
    </w:p>
    <w:tbl>
      <w:tblPr>
        <w:tblStyle w:val="11"/>
        <w:tblpPr w:leftFromText="180" w:rightFromText="180" w:vertAnchor="text" w:horzAnchor="page" w:tblpX="2012" w:tblpY="133"/>
        <w:tblOverlap w:val="never"/>
        <w:tblW w:w="7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4"/>
        <w:gridCol w:w="1269"/>
        <w:gridCol w:w="1468"/>
        <w:gridCol w:w="1009"/>
        <w:gridCol w:w="1391"/>
        <w:gridCol w:w="1009"/>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889" w:type="dxa"/>
            <w:gridSpan w:val="7"/>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b/>
                <w:sz w:val="20"/>
                <w:szCs w:val="20"/>
                <w:highlight w:val="none"/>
              </w:rPr>
              <w:t>ANOVA</w:t>
            </w:r>
            <w:r>
              <w:rPr>
                <w:rFonts w:hint="default" w:ascii="Times New Roman" w:hAnsi="Times New Roman" w:cs="Times New Roman"/>
                <w:b/>
                <w:sz w:val="20"/>
                <w:szCs w:val="20"/>
                <w:highlight w:val="none"/>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2003" w:type="dxa"/>
            <w:gridSpan w:val="2"/>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Model</w:t>
            </w:r>
          </w:p>
        </w:tc>
        <w:tc>
          <w:tcPr>
            <w:tcW w:w="1468"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Sum of Squares</w:t>
            </w:r>
          </w:p>
        </w:tc>
        <w:tc>
          <w:tcPr>
            <w:tcW w:w="1009"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df</w:t>
            </w:r>
          </w:p>
        </w:tc>
        <w:tc>
          <w:tcPr>
            <w:tcW w:w="1391"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Mean Square</w:t>
            </w:r>
          </w:p>
        </w:tc>
        <w:tc>
          <w:tcPr>
            <w:tcW w:w="1009"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F</w:t>
            </w:r>
          </w:p>
        </w:tc>
        <w:tc>
          <w:tcPr>
            <w:tcW w:w="1009" w:type="dxa"/>
            <w:tcBorders>
              <w:top w:val="single" w:color="auto" w:sz="4" w:space="0"/>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center"/>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restart"/>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w:t>
            </w:r>
          </w:p>
        </w:tc>
        <w:tc>
          <w:tcPr>
            <w:tcW w:w="1269" w:type="dxa"/>
            <w:tcBorders>
              <w:top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Regression</w:t>
            </w:r>
          </w:p>
        </w:tc>
        <w:tc>
          <w:tcPr>
            <w:tcW w:w="1468"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46,599</w:t>
            </w:r>
          </w:p>
        </w:tc>
        <w:tc>
          <w:tcPr>
            <w:tcW w:w="1009"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w:t>
            </w:r>
          </w:p>
        </w:tc>
        <w:tc>
          <w:tcPr>
            <w:tcW w:w="1391"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15,533</w:t>
            </w:r>
          </w:p>
        </w:tc>
        <w:tc>
          <w:tcPr>
            <w:tcW w:w="1009"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18,943</w:t>
            </w:r>
          </w:p>
        </w:tc>
        <w:tc>
          <w:tcPr>
            <w:tcW w:w="1009" w:type="dxa"/>
            <w:tcBorders>
              <w:top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,000</w:t>
            </w:r>
            <w:r>
              <w:rPr>
                <w:rFonts w:hint="default" w:ascii="Times New Roman" w:hAnsi="Times New Roman" w:cs="Times New Roman"/>
                <w:sz w:val="20"/>
                <w:szCs w:val="20"/>
                <w:highlight w:val="none"/>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2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Residual</w:t>
            </w:r>
          </w:p>
        </w:tc>
        <w:tc>
          <w:tcPr>
            <w:tcW w:w="1468"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37,721</w:t>
            </w:r>
          </w:p>
        </w:tc>
        <w:tc>
          <w:tcPr>
            <w:tcW w:w="1009"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46</w:t>
            </w:r>
          </w:p>
        </w:tc>
        <w:tc>
          <w:tcPr>
            <w:tcW w:w="1391"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,820</w:t>
            </w:r>
          </w:p>
        </w:tc>
        <w:tc>
          <w:tcPr>
            <w:tcW w:w="1009"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009"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34"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2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Total</w:t>
            </w:r>
          </w:p>
        </w:tc>
        <w:tc>
          <w:tcPr>
            <w:tcW w:w="1468"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84,320</w:t>
            </w:r>
          </w:p>
        </w:tc>
        <w:tc>
          <w:tcPr>
            <w:tcW w:w="1009"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jc w:val="right"/>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49</w:t>
            </w:r>
          </w:p>
        </w:tc>
        <w:tc>
          <w:tcPr>
            <w:tcW w:w="1391"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009"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c>
          <w:tcPr>
            <w:tcW w:w="1009" w:type="dxa"/>
            <w:tcBorders>
              <w:bottom w:val="single" w:color="auto" w:sz="4" w:space="0"/>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889" w:type="dxa"/>
            <w:gridSpan w:val="7"/>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a. Depend</w:t>
            </w:r>
            <w:r>
              <w:rPr>
                <w:rFonts w:hint="default" w:ascii="Times New Roman" w:hAnsi="Times New Roman" w:cs="Times New Roman"/>
                <w:sz w:val="20"/>
                <w:szCs w:val="20"/>
                <w:highlight w:val="none"/>
                <w:lang w:val="id-ID"/>
              </w:rPr>
              <w:t>z</w:t>
            </w:r>
            <w:r>
              <w:rPr>
                <w:rFonts w:hint="default" w:ascii="Times New Roman" w:hAnsi="Times New Roman" w:cs="Times New Roman"/>
                <w:sz w:val="20"/>
                <w:szCs w:val="20"/>
                <w:highlight w:val="none"/>
              </w:rPr>
              <w:t>ent Variable: Kepuasan Pelanggan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Pr>
        <w:tc>
          <w:tcPr>
            <w:tcW w:w="7889" w:type="dxa"/>
            <w:gridSpan w:val="7"/>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ind w:left="60" w:right="6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b. Predictors: (Constant), Fasilitas, Kualitas Pelayanan, Harga</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420" w:firstLineChars="0"/>
        <w:jc w:val="both"/>
        <w:textAlignment w:val="auto"/>
        <w:outlineLvl w:val="9"/>
        <w:rPr>
          <w:rFonts w:hint="default" w:ascii="Times New Roman" w:hAnsi="Times New Roman" w:eastAsia="Times New Roman" w:cs="Times New Roman"/>
          <w:i/>
          <w:i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i/>
          <w:iCs/>
          <w:color w:val="000000"/>
          <w:sz w:val="20"/>
          <w:szCs w:val="20"/>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580" w:firstLineChars="290"/>
        <w:jc w:val="both"/>
        <w:textAlignment w:val="auto"/>
        <w:outlineLvl w:val="9"/>
        <w:rPr>
          <w:rFonts w:hint="default" w:ascii="Times New Roman" w:hAnsi="Times New Roman" w:eastAsia="Segoe Print" w:cs="Times New Roman"/>
          <w:sz w:val="20"/>
          <w:szCs w:val="20"/>
          <w:lang w:val="id-ID"/>
        </w:rPr>
      </w:pPr>
      <w:r>
        <w:rPr>
          <w:rFonts w:hint="default" w:ascii="Times New Roman" w:hAnsi="Times New Roman" w:eastAsia="Times New Roman" w:cs="Times New Roman"/>
          <w:i/>
          <w:iCs/>
          <w:color w:val="000000"/>
          <w:sz w:val="20"/>
          <w:szCs w:val="20"/>
          <w:lang w:val="id-ID"/>
        </w:rPr>
        <w:t>Sumber: SPSS 21</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color w:val="000000"/>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i/>
          <w:iCs/>
          <w:color w:val="000000"/>
          <w:sz w:val="22"/>
          <w:szCs w:val="22"/>
          <w:highlight w:val="none"/>
          <w:lang w:val="id-ID"/>
        </w:rPr>
      </w:pPr>
      <w:r>
        <w:rPr>
          <w:rFonts w:hint="default" w:ascii="Times New Roman" w:hAnsi="Times New Roman" w:eastAsia="Times New Roman" w:cs="Times New Roman"/>
          <w:color w:val="000000"/>
          <w:sz w:val="22"/>
          <w:szCs w:val="22"/>
        </w:rPr>
        <w:t xml:space="preserve">Pada </w:t>
      </w:r>
      <w:r>
        <w:rPr>
          <w:rFonts w:hint="default" w:ascii="Times New Roman" w:hAnsi="Times New Roman" w:eastAsia="Times New Roman" w:cs="Times New Roman"/>
          <w:color w:val="000000"/>
          <w:sz w:val="22"/>
          <w:szCs w:val="22"/>
          <w:lang w:val="id-ID"/>
        </w:rPr>
        <w:t>Tabel 4.</w:t>
      </w:r>
      <w:r>
        <w:rPr>
          <w:rFonts w:hint="default" w:ascii="Times New Roman" w:hAnsi="Times New Roman" w:eastAsia="Times New Roman" w:cs="Times New Roman"/>
          <w:color w:val="000000"/>
          <w:sz w:val="22"/>
          <w:szCs w:val="22"/>
          <w:highlight w:val="none"/>
          <w:lang w:val="id-ID"/>
        </w:rPr>
        <w:t>14</w:t>
      </w:r>
      <w:r>
        <w:rPr>
          <w:rFonts w:hint="default" w:ascii="Times New Roman" w:hAnsi="Times New Roman" w:eastAsia="Times New Roman" w:cs="Times New Roman"/>
          <w:color w:val="000000"/>
          <w:sz w:val="22"/>
          <w:szCs w:val="22"/>
          <w:highlight w:val="none"/>
        </w:rPr>
        <w:t xml:space="preserve"> Berdasarkan tabel</w:t>
      </w:r>
      <w:r>
        <w:rPr>
          <w:rFonts w:hint="default" w:ascii="Times New Roman" w:hAnsi="Times New Roman" w:eastAsia="Times New Roman" w:cs="Times New Roman"/>
          <w:color w:val="000000"/>
          <w:sz w:val="22"/>
          <w:szCs w:val="22"/>
          <w:highlight w:val="none"/>
          <w:lang w:val="id-ID"/>
        </w:rPr>
        <w:t xml:space="preserve"> tersebut </w:t>
      </w:r>
      <w:r>
        <w:rPr>
          <w:rFonts w:hint="default" w:ascii="Times New Roman" w:hAnsi="Times New Roman" w:eastAsia="Times New Roman" w:cs="Times New Roman"/>
          <w:color w:val="000000"/>
          <w:sz w:val="22"/>
          <w:szCs w:val="22"/>
          <w:highlight w:val="none"/>
        </w:rPr>
        <w:t>diketahui nilai</w:t>
      </w:r>
      <w:r>
        <w:rPr>
          <w:rFonts w:hint="default" w:ascii="Times New Roman" w:hAnsi="Times New Roman" w:eastAsia="Times New Roman" w:cs="Times New Roman"/>
          <w:color w:val="000000"/>
          <w:sz w:val="22"/>
          <w:szCs w:val="22"/>
          <w:highlight w:val="none"/>
          <w:lang w:val="id-ID"/>
        </w:rPr>
        <w:t xml:space="preserve"> f</w:t>
      </w:r>
      <w:r>
        <w:rPr>
          <w:rFonts w:hint="default" w:ascii="Times New Roman" w:hAnsi="Times New Roman" w:eastAsia="Times New Roman" w:cs="Times New Roman"/>
          <w:color w:val="000000"/>
          <w:sz w:val="22"/>
          <w:szCs w:val="22"/>
          <w:highlight w:val="none"/>
        </w:rPr>
        <w:t>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adalah </w:t>
      </w:r>
      <w:r>
        <w:rPr>
          <w:rFonts w:hint="default" w:ascii="Times New Roman" w:hAnsi="Times New Roman" w:cs="Times New Roman"/>
          <w:sz w:val="22"/>
          <w:szCs w:val="22"/>
          <w:highlight w:val="none"/>
        </w:rPr>
        <w:t>18,943</w:t>
      </w:r>
      <w:r>
        <w:rPr>
          <w:rFonts w:hint="default" w:ascii="Times New Roman" w:hAnsi="Times New Roman" w:eastAsia="Times New Roman" w:cs="Times New Roman"/>
          <w:color w:val="000000"/>
          <w:sz w:val="22"/>
          <w:szCs w:val="22"/>
          <w:highlight w:val="none"/>
        </w:rPr>
        <w:t xml:space="preserve"> dan nilai </w:t>
      </w:r>
      <w:r>
        <w:rPr>
          <w:rFonts w:hint="default" w:ascii="Times New Roman" w:hAnsi="Times New Roman" w:eastAsia="Times New Roman" w:cs="Times New Roman"/>
          <w:color w:val="000000"/>
          <w:sz w:val="22"/>
          <w:szCs w:val="22"/>
          <w:highlight w:val="none"/>
          <w:lang w:val="id-ID"/>
        </w:rPr>
        <w:t>f</w:t>
      </w:r>
      <w:r>
        <w:rPr>
          <w:rFonts w:hint="default" w:ascii="Times New Roman" w:hAnsi="Times New Roman" w:eastAsia="Times New Roman" w:cs="Times New Roman"/>
          <w:color w:val="000000"/>
          <w:sz w:val="22"/>
          <w:szCs w:val="22"/>
          <w:highlight w:val="none"/>
        </w:rPr>
        <w:t>tab</w:t>
      </w:r>
      <w:r>
        <w:rPr>
          <w:rFonts w:hint="default" w:ascii="Times New Roman" w:hAnsi="Times New Roman" w:eastAsia="Times New Roman" w:cs="Times New Roman"/>
          <w:color w:val="000000"/>
          <w:sz w:val="22"/>
          <w:szCs w:val="22"/>
          <w:highlight w:val="none"/>
          <w:vertAlign w:val="subscript"/>
        </w:rPr>
        <w:t>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adalah 2,</w:t>
      </w:r>
      <w:r>
        <w:rPr>
          <w:rFonts w:hint="default" w:ascii="Times New Roman" w:hAnsi="Times New Roman" w:eastAsia="Times New Roman" w:cs="Times New Roman"/>
          <w:color w:val="000000"/>
          <w:sz w:val="22"/>
          <w:szCs w:val="22"/>
          <w:highlight w:val="none"/>
          <w:lang w:val="id-ID"/>
        </w:rPr>
        <w:t>80</w:t>
      </w:r>
      <w:r>
        <w:rPr>
          <w:rFonts w:hint="default" w:ascii="Times New Roman" w:hAnsi="Times New Roman" w:eastAsia="Times New Roman" w:cs="Times New Roman"/>
          <w:color w:val="000000"/>
          <w:sz w:val="22"/>
          <w:szCs w:val="22"/>
          <w:highlight w:val="none"/>
        </w:rPr>
        <w:t>. Karena nilai Fhitung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lebih besar daripada </w:t>
      </w:r>
      <w:r>
        <w:rPr>
          <w:rFonts w:hint="default" w:ascii="Times New Roman" w:hAnsi="Times New Roman" w:eastAsia="Times New Roman" w:cs="Times New Roman"/>
          <w:color w:val="000000"/>
          <w:sz w:val="22"/>
          <w:szCs w:val="22"/>
          <w:highlight w:val="none"/>
          <w:lang w:val="id-ID"/>
        </w:rPr>
        <w:t>f</w:t>
      </w:r>
      <w:r>
        <w:rPr>
          <w:rFonts w:hint="default" w:ascii="Times New Roman" w:hAnsi="Times New Roman" w:eastAsia="Times New Roman" w:cs="Times New Roman"/>
          <w:color w:val="000000"/>
          <w:sz w:val="22"/>
          <w:szCs w:val="22"/>
          <w:highlight w:val="none"/>
          <w:vertAlign w:val="subscript"/>
        </w:rPr>
        <w:t>tabel</w:t>
      </w:r>
      <w:r>
        <w:rPr>
          <w:rFonts w:hint="default" w:ascii="Times New Roman" w:hAnsi="Times New Roman" w:eastAsia="Times New Roman" w:cs="Times New Roman"/>
          <w:color w:val="000000"/>
          <w:sz w:val="22"/>
          <w:szCs w:val="22"/>
          <w:highlight w:val="none"/>
          <w:vertAlign w:val="subscript"/>
          <w:lang w:val="id-ID"/>
        </w:rPr>
        <w:t xml:space="preserve"> </w:t>
      </w:r>
      <w:r>
        <w:rPr>
          <w:rFonts w:hint="default" w:ascii="Times New Roman" w:hAnsi="Times New Roman" w:eastAsia="Times New Roman" w:cs="Times New Roman"/>
          <w:color w:val="000000"/>
          <w:sz w:val="22"/>
          <w:szCs w:val="22"/>
          <w:highlight w:val="none"/>
        </w:rPr>
        <w:t xml:space="preserve">yaitu </w:t>
      </w:r>
      <w:r>
        <w:rPr>
          <w:rFonts w:hint="default" w:ascii="Times New Roman" w:hAnsi="Times New Roman" w:cs="Times New Roman"/>
          <w:sz w:val="22"/>
          <w:szCs w:val="22"/>
          <w:highlight w:val="none"/>
        </w:rPr>
        <w:t>18,943</w:t>
      </w:r>
      <w:r>
        <w:rPr>
          <w:rFonts w:hint="default" w:ascii="Times New Roman" w:hAnsi="Times New Roman" w:cs="Times New Roman"/>
          <w:sz w:val="22"/>
          <w:szCs w:val="22"/>
          <w:highlight w:val="none"/>
          <w:lang w:val="id-ID"/>
        </w:rPr>
        <w:t xml:space="preserve"> </w:t>
      </w:r>
      <w:r>
        <w:rPr>
          <w:rFonts w:hint="default" w:ascii="Times New Roman" w:hAnsi="Times New Roman" w:eastAsia="Times New Roman" w:cs="Times New Roman"/>
          <w:color w:val="000000"/>
          <w:sz w:val="22"/>
          <w:szCs w:val="22"/>
          <w:highlight w:val="none"/>
        </w:rPr>
        <w:t>&gt;</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2,</w:t>
      </w:r>
      <w:r>
        <w:rPr>
          <w:rFonts w:hint="default" w:ascii="Times New Roman" w:hAnsi="Times New Roman" w:eastAsia="Times New Roman" w:cs="Times New Roman"/>
          <w:color w:val="000000"/>
          <w:sz w:val="22"/>
          <w:szCs w:val="22"/>
          <w:highlight w:val="none"/>
          <w:lang w:val="id-ID"/>
        </w:rPr>
        <w:t xml:space="preserve">80 </w:t>
      </w:r>
      <w:r>
        <w:rPr>
          <w:rFonts w:hint="default" w:ascii="Times New Roman" w:hAnsi="Times New Roman" w:eastAsia="Times New Roman" w:cs="Times New Roman"/>
          <w:color w:val="000000"/>
          <w:sz w:val="22"/>
          <w:szCs w:val="22"/>
          <w:highlight w:val="none"/>
        </w:rPr>
        <w:t>maka Ha</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dan tolak Ho</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yang artinya variabel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kualitas pelayanan, harga dan</w:t>
      </w:r>
      <w:r>
        <w:rPr>
          <w:rFonts w:hint="default" w:ascii="Times New Roman" w:hAnsi="Times New Roman" w:eastAsia="Times New Roman" w:cs="Times New Roman"/>
          <w:color w:val="000000"/>
          <w:sz w:val="22"/>
          <w:szCs w:val="22"/>
          <w:highlight w:val="none"/>
          <w:lang w:val="id-ID"/>
        </w:rPr>
        <w:t xml:space="preserve"> fasilitas</w:t>
      </w:r>
      <w:r>
        <w:rPr>
          <w:rFonts w:hint="default" w:ascii="Times New Roman" w:hAnsi="Times New Roman" w:eastAsia="Times New Roman" w:cs="Times New Roman"/>
          <w:color w:val="000000"/>
          <w:sz w:val="22"/>
          <w:szCs w:val="22"/>
          <w:highlight w:val="none"/>
        </w:rPr>
        <w:t xml:space="preserve"> secara simultan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berpengaruh secara signifikan terhadap kepuasan pelanggan. </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2"/>
          <w:szCs w:val="22"/>
          <w:lang w:val="en-US" w:eastAsia="id-ID"/>
        </w:rPr>
      </w:pPr>
    </w:p>
    <w:p>
      <w:pPr>
        <w:keepNext w:val="0"/>
        <w:keepLines w:val="0"/>
        <w:pageBreakBefore w:val="0"/>
        <w:widowControl/>
        <w:kinsoku/>
        <w:wordWrap/>
        <w:overflowPunct/>
        <w:topLinePunct w:val="0"/>
        <w:autoSpaceDE/>
        <w:autoSpaceDN/>
        <w:bidi w:val="0"/>
        <w:adjustRightInd/>
        <w:snapToGrid/>
        <w:spacing w:after="0" w:line="240" w:lineRule="auto"/>
        <w:ind w:right="-24"/>
        <w:jc w:val="both"/>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 xml:space="preserve">BAHASAN UTAMA </w:t>
      </w:r>
    </w:p>
    <w:p>
      <w:pPr>
        <w:keepNext w:val="0"/>
        <w:keepLines w:val="0"/>
        <w:pageBreakBefore w:val="0"/>
        <w:widowControl/>
        <w:kinsoku/>
        <w:wordWrap/>
        <w:overflowPunct/>
        <w:topLinePunct w:val="0"/>
        <w:autoSpaceDE/>
        <w:autoSpaceDN/>
        <w:bidi w:val="0"/>
        <w:adjustRightInd/>
        <w:snapToGrid/>
        <w:spacing w:after="0" w:line="240" w:lineRule="auto"/>
        <w:ind w:right="-24"/>
        <w:jc w:val="both"/>
        <w:textAlignment w:val="auto"/>
        <w:outlineLvl w:val="9"/>
        <w:rPr>
          <w:rFonts w:hint="default" w:ascii="Times New Roman" w:hAnsi="Times New Roman" w:cs="Times New Roman"/>
          <w:b/>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outlineLvl w:val="9"/>
        <w:rPr>
          <w:rFonts w:hint="default" w:ascii="Times New Roman" w:hAnsi="Times New Roman" w:eastAsia="Times New Roman" w:cs="Times New Roman"/>
          <w:b/>
          <w:bCs/>
          <w:color w:val="000000"/>
          <w:sz w:val="22"/>
          <w:szCs w:val="22"/>
          <w:lang w:val="id-ID"/>
        </w:rPr>
      </w:pPr>
      <w:r>
        <w:rPr>
          <w:rFonts w:hint="default" w:ascii="Times New Roman" w:hAnsi="Times New Roman" w:cs="Times New Roman"/>
          <w:b/>
          <w:bCs/>
          <w:sz w:val="22"/>
          <w:szCs w:val="22"/>
          <w:lang w:val="id-ID"/>
        </w:rPr>
        <w:t>Pengaruh kualitas pelayanan terhadap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b w:val="0"/>
          <w:bCs w:val="0"/>
          <w:color w:val="000000"/>
          <w:sz w:val="22"/>
          <w:szCs w:val="22"/>
          <w:lang w:val="id-ID"/>
        </w:rPr>
      </w:pPr>
      <w:r>
        <w:rPr>
          <w:rFonts w:hint="default" w:ascii="Times New Roman" w:hAnsi="Times New Roman" w:cs="Times New Roman"/>
          <w:b w:val="0"/>
          <w:bCs w:val="0"/>
          <w:sz w:val="22"/>
          <w:szCs w:val="22"/>
          <w:highlight w:val="none"/>
          <w:lang w:val="id-ID"/>
        </w:rPr>
        <w:t>Berdasarkan hasil pengujian dalam penelitian ini, kualitas pelayanan berpengaruh terhadap kepuasan pelanggan diketahui bahwa nilai pada  kualitas pelayanan</w:t>
      </w:r>
      <w:r>
        <w:rPr>
          <w:rFonts w:hint="default" w:ascii="Times New Roman" w:hAnsi="Times New Roman" w:cs="Times New Roman"/>
          <w:b w:val="0"/>
          <w:bCs w:val="0"/>
          <w:sz w:val="22"/>
          <w:szCs w:val="22"/>
          <w:lang w:val="id-ID"/>
        </w:rPr>
        <w:t xml:space="preserve"> (X</w:t>
      </w:r>
      <w:r>
        <w:rPr>
          <w:rFonts w:hint="default" w:ascii="Times New Roman" w:hAnsi="Times New Roman" w:cs="Times New Roman"/>
          <w:b w:val="0"/>
          <w:bCs w:val="0"/>
          <w:sz w:val="22"/>
          <w:szCs w:val="22"/>
          <w:vertAlign w:val="subscript"/>
          <w:lang w:val="id-ID"/>
        </w:rPr>
        <w:t>1</w:t>
      </w:r>
      <w:r>
        <w:rPr>
          <w:rFonts w:hint="default" w:ascii="Times New Roman" w:hAnsi="Times New Roman" w:cs="Times New Roman"/>
          <w:b w:val="0"/>
          <w:bCs w:val="0"/>
          <w:sz w:val="22"/>
          <w:szCs w:val="22"/>
          <w:lang w:val="id-ID"/>
        </w:rPr>
        <w:t>) sebesar</w:t>
      </w:r>
      <w:r>
        <w:rPr>
          <w:rFonts w:hint="default" w:ascii="Times New Roman" w:hAnsi="Times New Roman" w:eastAsia="Times New Roman" w:cs="Times New Roman"/>
          <w:b w:val="0"/>
          <w:bCs w:val="0"/>
          <w:color w:val="000000"/>
          <w:sz w:val="22"/>
          <w:szCs w:val="22"/>
          <w:lang w:val="id-ID"/>
        </w:rPr>
        <w:t xml:space="preserve"> </w:t>
      </w:r>
      <w:r>
        <w:rPr>
          <w:rFonts w:hint="default" w:ascii="Times New Roman" w:hAnsi="Times New Roman" w:eastAsia="Times New Roman" w:cs="Times New Roman"/>
          <w:color w:val="000000"/>
          <w:sz w:val="22"/>
          <w:szCs w:val="22"/>
          <w:lang w:val="id-ID"/>
        </w:rPr>
        <w:t>t</w:t>
      </w:r>
      <w:r>
        <w:rPr>
          <w:rFonts w:hint="default" w:ascii="Times New Roman" w:hAnsi="Times New Roman" w:eastAsia="Times New Roman" w:cs="Times New Roman"/>
          <w:color w:val="000000"/>
          <w:sz w:val="22"/>
          <w:szCs w:val="22"/>
          <w:vertAlign w:val="subscript"/>
          <w:lang w:val="id-ID"/>
        </w:rPr>
        <w:t>hitung</w:t>
      </w:r>
      <w:r>
        <w:rPr>
          <w:rFonts w:hint="default" w:ascii="Times New Roman" w:hAnsi="Times New Roman" w:eastAsia="Times New Roman" w:cs="Times New Roman"/>
          <w:color w:val="000000"/>
          <w:sz w:val="22"/>
          <w:szCs w:val="22"/>
          <w:lang w:val="id-ID"/>
        </w:rPr>
        <w:t xml:space="preserve"> (2,919) &gt; t</w:t>
      </w:r>
      <w:r>
        <w:rPr>
          <w:rFonts w:hint="default" w:ascii="Times New Roman" w:hAnsi="Times New Roman" w:eastAsia="Times New Roman" w:cs="Times New Roman"/>
          <w:color w:val="000000"/>
          <w:sz w:val="22"/>
          <w:szCs w:val="22"/>
          <w:vertAlign w:val="subscript"/>
          <w:lang w:val="id-ID"/>
        </w:rPr>
        <w:t xml:space="preserve">tabel </w:t>
      </w:r>
      <w:r>
        <w:rPr>
          <w:rFonts w:hint="default" w:ascii="Times New Roman" w:hAnsi="Times New Roman" w:eastAsia="Times New Roman" w:cs="Times New Roman"/>
          <w:color w:val="000000"/>
          <w:sz w:val="22"/>
          <w:szCs w:val="22"/>
          <w:lang w:val="id-ID"/>
        </w:rPr>
        <w:t xml:space="preserve">(2,012) dengan tingkat signifikan sebesar 0,005 &lt; 0,05. </w:t>
      </w:r>
      <w:r>
        <w:rPr>
          <w:rFonts w:hint="default" w:ascii="Times New Roman" w:hAnsi="Times New Roman" w:eastAsia="Times New Roman" w:cs="Times New Roman"/>
          <w:b w:val="0"/>
          <w:bCs w:val="0"/>
          <w:color w:val="000000"/>
          <w:sz w:val="22"/>
          <w:szCs w:val="22"/>
          <w:lang w:val="id-ID"/>
        </w:rPr>
        <w:t>Maka H</w:t>
      </w:r>
      <w:r>
        <w:rPr>
          <w:rFonts w:hint="default" w:ascii="Times New Roman" w:hAnsi="Times New Roman" w:eastAsia="Times New Roman" w:cs="Times New Roman"/>
          <w:b w:val="0"/>
          <w:bCs w:val="0"/>
          <w:color w:val="000000"/>
          <w:sz w:val="22"/>
          <w:szCs w:val="22"/>
          <w:vertAlign w:val="subscript"/>
          <w:lang w:val="id-ID"/>
        </w:rPr>
        <w:t>o</w:t>
      </w:r>
      <w:r>
        <w:rPr>
          <w:rFonts w:hint="default" w:ascii="Times New Roman" w:hAnsi="Times New Roman" w:eastAsia="Times New Roman" w:cs="Times New Roman"/>
          <w:b w:val="0"/>
          <w:bCs w:val="0"/>
          <w:color w:val="000000"/>
          <w:sz w:val="22"/>
          <w:szCs w:val="22"/>
          <w:lang w:val="id-ID"/>
        </w:rPr>
        <w:t xml:space="preserve"> ditolak dan H</w:t>
      </w:r>
      <w:r>
        <w:rPr>
          <w:rFonts w:hint="default" w:ascii="Times New Roman" w:hAnsi="Times New Roman" w:eastAsia="Times New Roman" w:cs="Times New Roman"/>
          <w:b w:val="0"/>
          <w:bCs w:val="0"/>
          <w:color w:val="000000"/>
          <w:sz w:val="22"/>
          <w:szCs w:val="22"/>
          <w:vertAlign w:val="subscript"/>
          <w:lang w:val="id-ID"/>
        </w:rPr>
        <w:t>a</w:t>
      </w:r>
      <w:r>
        <w:rPr>
          <w:rFonts w:hint="default" w:ascii="Times New Roman" w:hAnsi="Times New Roman" w:eastAsia="Times New Roman" w:cs="Times New Roman"/>
          <w:b w:val="0"/>
          <w:bCs w:val="0"/>
          <w:color w:val="000000"/>
          <w:sz w:val="22"/>
          <w:szCs w:val="22"/>
          <w:lang w:val="id-ID"/>
        </w:rPr>
        <w:t xml:space="preserve"> diterima artinya kualitas pelayanan menjadi salah satu faktor pendorong terjadinya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color w:val="auto"/>
          <w:sz w:val="22"/>
          <w:szCs w:val="22"/>
          <w:u w:val="none"/>
          <w:vertAlign w:val="baseline"/>
          <w:lang w:val="id-ID"/>
        </w:rPr>
      </w:pPr>
      <w:r>
        <w:rPr>
          <w:rFonts w:hint="default" w:ascii="Times New Roman" w:hAnsi="Times New Roman" w:eastAsia="Times New Roman" w:cs="Times New Roman"/>
          <w:b w:val="0"/>
          <w:bCs w:val="0"/>
          <w:color w:val="000000"/>
          <w:sz w:val="22"/>
          <w:szCs w:val="22"/>
          <w:lang w:val="id-ID"/>
        </w:rPr>
        <w:t xml:space="preserve">Hasil penelitian ini mendukung oleh penelitian yang telah dilakukan </w:t>
      </w:r>
      <w:r>
        <w:rPr>
          <w:rFonts w:hint="default" w:ascii="Times New Roman" w:hAnsi="Times New Roman" w:cs="Times New Roman"/>
          <w:b w:val="0"/>
          <w:bCs w:val="0"/>
          <w:color w:val="auto"/>
          <w:sz w:val="22"/>
          <w:szCs w:val="22"/>
          <w:u w:val="none"/>
          <w:vertAlign w:val="baseline"/>
          <w:lang w:val="id-ID"/>
        </w:rPr>
        <w:t>Dewantoro (</w:t>
      </w:r>
      <w:r>
        <w:rPr>
          <w:rStyle w:val="10"/>
          <w:rFonts w:hint="default" w:ascii="Times New Roman" w:hAnsi="Times New Roman" w:cs="Times New Roman"/>
          <w:b w:val="0"/>
          <w:bCs w:val="0"/>
          <w:color w:val="auto"/>
          <w:sz w:val="22"/>
          <w:szCs w:val="22"/>
          <w:u w:val="none"/>
          <w:lang w:val="id-ID"/>
        </w:rPr>
        <w:t>2020:292) dalam penelitian tentang “</w:t>
      </w:r>
      <w:r>
        <w:rPr>
          <w:rFonts w:hint="default" w:ascii="Times New Roman" w:hAnsi="Times New Roman" w:cs="Times New Roman"/>
          <w:color w:val="auto"/>
          <w:sz w:val="22"/>
          <w:szCs w:val="22"/>
          <w:u w:val="none"/>
          <w:vertAlign w:val="baseline"/>
          <w:lang w:val="id-ID"/>
        </w:rPr>
        <w:t>Pengaruh kualitas pelayanan, ketepatan waktu, dan fasiltas terhadap kepuasan pelanggan JNE” yang menyatakan kualitas pelayanan berpengaruh secara positif dan signifikan terhadap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Kualitas pelayanan merupakan faktor penting dalam usaha bidang jasa, karena dengan memberikan pelayanan yang baik terhadap pelanggan </w:t>
      </w:r>
      <w:r>
        <w:rPr>
          <w:rFonts w:hint="default" w:ascii="Times New Roman" w:hAnsi="Times New Roman" w:cs="Times New Roman"/>
          <w:sz w:val="22"/>
          <w:szCs w:val="22"/>
          <w:highlight w:val="none"/>
          <w:lang w:val="id-ID"/>
        </w:rPr>
        <w:t>dapat menambah minat beli pelanggan karena pelanggan selalu melihat manfaat dan keuntungan apa yang akan didapat mereka dan mereka terima dari menggunakan suatu jasa tersebut.</w:t>
      </w:r>
      <w:r>
        <w:rPr>
          <w:rFonts w:hint="default" w:ascii="Times New Roman" w:hAnsi="Times New Roman" w:cs="Times New Roman"/>
          <w:sz w:val="22"/>
          <w:szCs w:val="22"/>
          <w:lang w:val="id-ID"/>
        </w:rPr>
        <w:t xml:space="preserve">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cs="Times New Roman"/>
          <w:sz w:val="22"/>
          <w:szCs w:val="22"/>
          <w:lang w:val="id-ID"/>
        </w:rPr>
        <w:t xml:space="preserve"> Bangkalan memberikan banyak sekali kualitas pelayanan yang memuaskan pelanggan seperti k</w:t>
      </w:r>
      <w:r>
        <w:rPr>
          <w:rFonts w:hint="default" w:ascii="Times New Roman" w:hAnsi="Times New Roman" w:cs="Times New Roman"/>
          <w:sz w:val="22"/>
          <w:szCs w:val="22"/>
          <w:vertAlign w:val="baseline"/>
          <w:lang w:val="id-ID"/>
        </w:rPr>
        <w:t>aryawan memberikan pelayanan yang cepat kepada pelanggan, karyawan selalu ada ketika dibutuhkan</w:t>
      </w:r>
      <w:r>
        <w:rPr>
          <w:rFonts w:hint="default" w:ascii="Times New Roman" w:hAnsi="Times New Roman" w:cs="Times New Roman"/>
          <w:sz w:val="22"/>
          <w:szCs w:val="22"/>
          <w:highlight w:val="none"/>
          <w:vertAlign w:val="baseline"/>
          <w:lang w:val="id-ID"/>
        </w:rPr>
        <w:t xml:space="preserve">, </w:t>
      </w:r>
      <w:r>
        <w:rPr>
          <w:rFonts w:hint="default" w:ascii="Times New Roman" w:hAnsi="Times New Roman" w:cs="Times New Roman"/>
          <w:sz w:val="22"/>
          <w:szCs w:val="22"/>
          <w:highlight w:val="none"/>
          <w:lang w:val="id-ID"/>
        </w:rPr>
        <w:t xml:space="preserve">pelanggan merasa aman ketika menggunakan jasa pelayanan yang </w:t>
      </w:r>
      <w:r>
        <w:rPr>
          <w:rFonts w:hint="default" w:ascii="Times New Roman" w:hAnsi="Times New Roman" w:eastAsia="Times New Roman" w:cs="Times New Roman"/>
          <w:color w:val="000000"/>
          <w:sz w:val="22"/>
          <w:szCs w:val="22"/>
          <w:highlight w:val="none"/>
        </w:rPr>
        <w:t>ramah</w:t>
      </w:r>
      <w:r>
        <w:rPr>
          <w:rFonts w:hint="default" w:ascii="Times New Roman" w:hAnsi="Times New Roman" w:eastAsia="Times New Roman" w:cs="Times New Roman"/>
          <w:color w:val="000000"/>
          <w:sz w:val="22"/>
          <w:szCs w:val="22"/>
          <w:highlight w:val="none"/>
          <w:lang w:val="id-ID"/>
        </w:rPr>
        <w:t>, serta k</w:t>
      </w:r>
      <w:r>
        <w:rPr>
          <w:rFonts w:hint="default" w:ascii="Times New Roman" w:hAnsi="Times New Roman" w:cs="Times New Roman"/>
          <w:sz w:val="22"/>
          <w:szCs w:val="22"/>
          <w:highlight w:val="none"/>
          <w:lang w:val="id-ID"/>
        </w:rPr>
        <w:t xml:space="preserve">ondisi ruangan kantor bersih dan rapi.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Pengaruh harga terhadap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lang w:val="id-ID"/>
        </w:rPr>
      </w:pPr>
      <w:r>
        <w:rPr>
          <w:rFonts w:hint="default" w:ascii="Times New Roman" w:hAnsi="Times New Roman" w:cs="Times New Roman"/>
          <w:sz w:val="22"/>
          <w:szCs w:val="22"/>
          <w:highlight w:val="none"/>
          <w:lang w:val="id-ID"/>
        </w:rPr>
        <w:t>Berdasarkan hasil uji hipotesis dalam penelitian ini  yang kedua yakni terdapat pengaruh harga (X</w:t>
      </w:r>
      <w:r>
        <w:rPr>
          <w:rFonts w:hint="default" w:ascii="Times New Roman" w:hAnsi="Times New Roman" w:cs="Times New Roman"/>
          <w:sz w:val="22"/>
          <w:szCs w:val="22"/>
          <w:highlight w:val="none"/>
          <w:vertAlign w:val="subscript"/>
          <w:lang w:val="id-ID"/>
        </w:rPr>
        <w:t>2</w:t>
      </w:r>
      <w:r>
        <w:rPr>
          <w:rFonts w:hint="default" w:ascii="Times New Roman" w:hAnsi="Times New Roman" w:cs="Times New Roman"/>
          <w:sz w:val="22"/>
          <w:szCs w:val="22"/>
          <w:highlight w:val="none"/>
          <w:lang w:val="id-ID"/>
        </w:rPr>
        <w:t xml:space="preserve">) terhadap kepuasan pelanggan diperoleh keterangan bahwa, </w:t>
      </w:r>
      <w:r>
        <w:rPr>
          <w:rFonts w:hint="default" w:ascii="Times New Roman" w:hAnsi="Times New Roman" w:eastAsia="Times New Roman" w:cs="Times New Roman"/>
          <w:color w:val="000000"/>
          <w:sz w:val="22"/>
          <w:szCs w:val="22"/>
          <w:highlight w:val="none"/>
          <w:lang w:val="id-ID"/>
        </w:rPr>
        <w:t>nilai t</w:t>
      </w:r>
      <w:r>
        <w:rPr>
          <w:rFonts w:hint="default" w:ascii="Times New Roman" w:hAnsi="Times New Roman" w:eastAsia="Times New Roman" w:cs="Times New Roman"/>
          <w:color w:val="000000"/>
          <w:sz w:val="22"/>
          <w:szCs w:val="22"/>
          <w:highlight w:val="none"/>
          <w:vertAlign w:val="subscript"/>
          <w:lang w:val="id-ID"/>
        </w:rPr>
        <w:t>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cs="Times New Roman"/>
          <w:sz w:val="22"/>
          <w:szCs w:val="22"/>
          <w:highlight w:val="none"/>
        </w:rPr>
        <w:t>2,015</w:t>
      </w:r>
      <w:r>
        <w:rPr>
          <w:rFonts w:hint="default" w:ascii="Times New Roman" w:hAnsi="Times New Roman" w:eastAsia="Times New Roman" w:cs="Times New Roman"/>
          <w:color w:val="000000"/>
          <w:sz w:val="22"/>
          <w:szCs w:val="22"/>
          <w:highlight w:val="none"/>
          <w:lang w:val="id-ID"/>
        </w:rPr>
        <w:t>) &gt; t</w:t>
      </w:r>
      <w:r>
        <w:rPr>
          <w:rFonts w:hint="default" w:ascii="Times New Roman" w:hAnsi="Times New Roman" w:eastAsia="Times New Roman" w:cs="Times New Roman"/>
          <w:color w:val="000000"/>
          <w:sz w:val="22"/>
          <w:szCs w:val="22"/>
          <w:highlight w:val="none"/>
          <w:vertAlign w:val="subscript"/>
          <w:lang w:val="id-ID"/>
        </w:rPr>
        <w:t>tabel</w:t>
      </w:r>
      <w:r>
        <w:rPr>
          <w:rFonts w:hint="default" w:ascii="Times New Roman" w:hAnsi="Times New Roman" w:eastAsia="Times New Roman" w:cs="Times New Roman"/>
          <w:color w:val="000000"/>
          <w:sz w:val="22"/>
          <w:szCs w:val="22"/>
          <w:highlight w:val="none"/>
          <w:lang w:val="id-ID"/>
        </w:rPr>
        <w:t xml:space="preserve"> (2,012) dengan nilai signifikan se</w:t>
      </w:r>
      <w:r>
        <w:rPr>
          <w:rFonts w:hint="default" w:ascii="Times New Roman" w:hAnsi="Times New Roman" w:eastAsia="Times New Roman" w:cs="Times New Roman"/>
          <w:color w:val="000000"/>
          <w:sz w:val="22"/>
          <w:szCs w:val="22"/>
          <w:lang w:val="id-ID"/>
        </w:rPr>
        <w:t>besar 0,002 &lt; 0,05. Maka H</w:t>
      </w:r>
      <w:r>
        <w:rPr>
          <w:rFonts w:hint="default" w:ascii="Times New Roman" w:hAnsi="Times New Roman" w:eastAsia="Times New Roman" w:cs="Times New Roman"/>
          <w:color w:val="000000"/>
          <w:sz w:val="22"/>
          <w:szCs w:val="22"/>
          <w:vertAlign w:val="subscript"/>
          <w:lang w:val="id-ID"/>
        </w:rPr>
        <w:t>o</w:t>
      </w:r>
      <w:r>
        <w:rPr>
          <w:rFonts w:hint="default" w:ascii="Times New Roman" w:hAnsi="Times New Roman" w:eastAsia="Times New Roman" w:cs="Times New Roman"/>
          <w:color w:val="000000"/>
          <w:sz w:val="22"/>
          <w:szCs w:val="22"/>
          <w:lang w:val="id-ID"/>
        </w:rPr>
        <w:t xml:space="preserve"> ditolak dan H</w:t>
      </w:r>
      <w:r>
        <w:rPr>
          <w:rFonts w:hint="default" w:ascii="Times New Roman" w:hAnsi="Times New Roman" w:eastAsia="Times New Roman" w:cs="Times New Roman"/>
          <w:color w:val="000000"/>
          <w:sz w:val="22"/>
          <w:szCs w:val="22"/>
          <w:vertAlign w:val="subscript"/>
          <w:lang w:val="id-ID"/>
        </w:rPr>
        <w:t>a</w:t>
      </w:r>
      <w:r>
        <w:rPr>
          <w:rFonts w:hint="default" w:ascii="Times New Roman" w:hAnsi="Times New Roman" w:eastAsia="Times New Roman" w:cs="Times New Roman"/>
          <w:color w:val="000000"/>
          <w:sz w:val="22"/>
          <w:szCs w:val="22"/>
          <w:lang w:val="id-ID"/>
        </w:rPr>
        <w:t xml:space="preserve"> diterima artinya harga berpengaruh signifikan terhadap variabel kepuasan pelanggan.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color w:val="auto"/>
          <w:sz w:val="22"/>
          <w:szCs w:val="22"/>
          <w:u w:val="none"/>
          <w:vertAlign w:val="baseline"/>
          <w:lang w:val="id-ID"/>
        </w:rPr>
      </w:pPr>
      <w:r>
        <w:rPr>
          <w:rFonts w:hint="default" w:ascii="Times New Roman" w:hAnsi="Times New Roman" w:cs="Times New Roman"/>
          <w:color w:val="auto"/>
          <w:sz w:val="22"/>
          <w:szCs w:val="22"/>
          <w:u w:val="none"/>
          <w:lang w:val="id-ID"/>
        </w:rPr>
        <w:t xml:space="preserve">Hasil penelitian yang didukung oleh penelitian yang telah dilakukan oleh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"reverensi/ardiansyah 2020.pdf" </w:instrText>
      </w:r>
      <w:r>
        <w:rPr>
          <w:rFonts w:hint="default" w:ascii="Times New Roman" w:hAnsi="Times New Roman" w:cs="Times New Roman"/>
          <w:color w:val="auto"/>
          <w:sz w:val="22"/>
          <w:szCs w:val="22"/>
          <w:u w:val="none"/>
          <w:lang w:val="id-ID"/>
        </w:rPr>
        <w:fldChar w:fldCharType="separate"/>
      </w:r>
      <w:r>
        <w:rPr>
          <w:rStyle w:val="10"/>
          <w:rFonts w:hint="default" w:ascii="Times New Roman" w:hAnsi="Times New Roman" w:cs="Times New Roman"/>
          <w:color w:val="auto"/>
          <w:sz w:val="22"/>
          <w:szCs w:val="22"/>
          <w:u w:val="none"/>
          <w:lang w:val="id-ID"/>
        </w:rPr>
        <w:t>Ardiansyah (2020:66)</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u w:val="none"/>
          <w:lang w:val="id-ID"/>
        </w:rPr>
        <w:t xml:space="preserve"> yang berjudul “</w:t>
      </w:r>
      <w:r>
        <w:rPr>
          <w:rFonts w:hint="default" w:ascii="Times New Roman" w:hAnsi="Times New Roman" w:cs="Times New Roman"/>
          <w:color w:val="auto"/>
          <w:sz w:val="22"/>
          <w:szCs w:val="22"/>
          <w:u w:val="none"/>
          <w:vertAlign w:val="baseline"/>
          <w:lang w:val="id-ID"/>
        </w:rPr>
        <w:t>Pengaruh kualitas pelayanan dan harga terhadap kepuasan pelanggan pada PT. POS Indonesia Penyambungan” yang menyatakan bahwa harga berpengaruh terhadap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highlight w:val="none"/>
          <w:lang w:val="id-ID"/>
        </w:rPr>
        <w:t>Harga yang murah tidak selalu menjadi tujuan utama konsumen, beberapa konsumen lebih mengutamakan kualitas dan manfaat yang diberikan dibandingkan dengan harga yang murah. Harga dapat mendorong minat beli atau membatalkan minat beli. Hal ini juga salah satu yang menjadi prioritas pelanggan untuk memilih dalam,menggunakan suatu jasa. pelanggan akan membandingkan harga yang ditawarkan suatu perusahaan dengan perusahaan lain dengan melihat manfaat.  Karen</w:t>
      </w:r>
      <w:r>
        <w:rPr>
          <w:rFonts w:hint="default" w:ascii="Times New Roman" w:hAnsi="Times New Roman" w:eastAsia="Times New Roman" w:cs="Times New Roman"/>
          <w:color w:val="000000"/>
          <w:sz w:val="22"/>
          <w:szCs w:val="22"/>
          <w:lang w:val="id-ID"/>
        </w:rPr>
        <w:t xml:space="preserve">a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color w:val="000000"/>
          <w:sz w:val="22"/>
          <w:szCs w:val="22"/>
          <w:lang w:val="id-ID"/>
        </w:rPr>
        <w:t xml:space="preserve"> Bangkalan tidak sembarangan memilh </w:t>
      </w:r>
      <w:r>
        <w:rPr>
          <w:rFonts w:hint="default" w:ascii="Times New Roman" w:hAnsi="Times New Roman" w:eastAsia="Times New Roman" w:cs="Times New Roman"/>
          <w:color w:val="000000"/>
          <w:sz w:val="22"/>
          <w:szCs w:val="22"/>
          <w:highlight w:val="none"/>
          <w:lang w:val="id-ID"/>
        </w:rPr>
        <w:t>harga tetapi juga menawarkan manfaat ya</w:t>
      </w:r>
      <w:r>
        <w:rPr>
          <w:rFonts w:hint="default" w:ascii="Times New Roman" w:hAnsi="Times New Roman" w:eastAsia="Times New Roman" w:cs="Times New Roman"/>
          <w:color w:val="000000"/>
          <w:sz w:val="22"/>
          <w:szCs w:val="22"/>
          <w:lang w:val="id-ID"/>
        </w:rPr>
        <w:t xml:space="preserve">ng dimiliki seperti </w:t>
      </w:r>
      <w:r>
        <w:rPr>
          <w:rFonts w:hint="default" w:ascii="Times New Roman" w:hAnsi="Times New Roman" w:cs="Times New Roman"/>
          <w:sz w:val="22"/>
          <w:szCs w:val="22"/>
          <w:vertAlign w:val="baseline"/>
          <w:lang w:val="id-ID"/>
        </w:rPr>
        <w:t>harga jasa terjangkau oleh pelanggan, harga sesuai dengan kualitas yang diharapkan, harga lebih murah dengan harga perusahaan ekspedisi lain, dan harga sesuai dengan manfaat yang diharapkan.</w:t>
      </w:r>
      <w:r>
        <w:rPr>
          <w:rFonts w:hint="default" w:ascii="Times New Roman" w:hAnsi="Times New Roman" w:eastAsia="Times New Roman" w:cs="Times New Roman"/>
          <w:color w:val="000000"/>
          <w:sz w:val="22"/>
          <w:szCs w:val="22"/>
          <w:lang w:val="id-ID"/>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b/>
          <w:bCs/>
          <w:color w:val="000000"/>
          <w:sz w:val="22"/>
          <w:szCs w:val="22"/>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b/>
          <w:bCs/>
          <w:color w:val="000000"/>
          <w:sz w:val="22"/>
          <w:szCs w:val="22"/>
          <w:lang w:val="id-ID"/>
        </w:rPr>
      </w:pPr>
      <w:r>
        <w:rPr>
          <w:rFonts w:hint="default" w:ascii="Times New Roman" w:hAnsi="Times New Roman" w:eastAsia="Times New Roman" w:cs="Times New Roman"/>
          <w:b/>
          <w:bCs/>
          <w:color w:val="000000"/>
          <w:sz w:val="22"/>
          <w:szCs w:val="22"/>
          <w:lang w:val="id-ID"/>
        </w:rPr>
        <w:t xml:space="preserve">Pengaruh fasilitas terhadap kepuasan pelanggan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b w:val="0"/>
          <w:bCs w:val="0"/>
          <w:color w:val="000000"/>
          <w:sz w:val="22"/>
          <w:szCs w:val="22"/>
          <w:lang w:val="id-ID"/>
        </w:rPr>
        <w:t>Berdasarkan hasil pengujian hipotesis yang ketiga yakni terdapat pengaruh fasilitas terhadap kepuasan pelanggan diperoleh keterangan bahwa, pada variabel fasilitas (X</w:t>
      </w:r>
      <w:r>
        <w:rPr>
          <w:rFonts w:hint="default" w:ascii="Times New Roman" w:hAnsi="Times New Roman" w:eastAsia="Times New Roman" w:cs="Times New Roman"/>
          <w:b w:val="0"/>
          <w:bCs w:val="0"/>
          <w:color w:val="000000"/>
          <w:sz w:val="22"/>
          <w:szCs w:val="22"/>
          <w:vertAlign w:val="subscript"/>
          <w:lang w:val="id-ID"/>
        </w:rPr>
        <w:t>3</w:t>
      </w:r>
      <w:r>
        <w:rPr>
          <w:rFonts w:hint="default" w:ascii="Times New Roman" w:hAnsi="Times New Roman" w:eastAsia="Times New Roman" w:cs="Times New Roman"/>
          <w:b w:val="0"/>
          <w:bCs w:val="0"/>
          <w:color w:val="000000"/>
          <w:sz w:val="22"/>
          <w:szCs w:val="22"/>
          <w:lang w:val="id-ID"/>
        </w:rPr>
        <w:t xml:space="preserve">) sebesar </w:t>
      </w:r>
      <w:r>
        <w:rPr>
          <w:rFonts w:hint="default" w:ascii="Times New Roman" w:hAnsi="Times New Roman" w:eastAsia="Times New Roman" w:cs="Times New Roman"/>
          <w:color w:val="000000"/>
          <w:sz w:val="22"/>
          <w:szCs w:val="22"/>
          <w:lang w:val="id-ID"/>
        </w:rPr>
        <w:t>nilai t</w:t>
      </w:r>
      <w:r>
        <w:rPr>
          <w:rFonts w:hint="default" w:ascii="Times New Roman" w:hAnsi="Times New Roman" w:eastAsia="Times New Roman" w:cs="Times New Roman"/>
          <w:color w:val="000000"/>
          <w:sz w:val="22"/>
          <w:szCs w:val="22"/>
          <w:vertAlign w:val="subscript"/>
          <w:lang w:val="id-ID"/>
        </w:rPr>
        <w:t>hitung</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cs="Times New Roman"/>
          <w:sz w:val="22"/>
          <w:szCs w:val="22"/>
        </w:rPr>
        <w:t>2,772</w:t>
      </w:r>
      <w:r>
        <w:rPr>
          <w:rFonts w:hint="default" w:ascii="Times New Roman" w:hAnsi="Times New Roman" w:eastAsia="Times New Roman" w:cs="Times New Roman"/>
          <w:color w:val="000000"/>
          <w:sz w:val="22"/>
          <w:szCs w:val="22"/>
          <w:lang w:val="id-ID"/>
        </w:rPr>
        <w:t>) &gt; t</w:t>
      </w:r>
      <w:r>
        <w:rPr>
          <w:rFonts w:hint="default" w:ascii="Times New Roman" w:hAnsi="Times New Roman" w:eastAsia="Times New Roman" w:cs="Times New Roman"/>
          <w:color w:val="000000"/>
          <w:sz w:val="22"/>
          <w:szCs w:val="22"/>
          <w:vertAlign w:val="subscript"/>
          <w:lang w:val="id-ID"/>
        </w:rPr>
        <w:t>tabel</w:t>
      </w:r>
      <w:r>
        <w:rPr>
          <w:rFonts w:hint="default" w:ascii="Times New Roman" w:hAnsi="Times New Roman" w:eastAsia="Times New Roman" w:cs="Times New Roman"/>
          <w:color w:val="000000"/>
          <w:sz w:val="22"/>
          <w:szCs w:val="22"/>
          <w:lang w:val="id-ID"/>
        </w:rPr>
        <w:t xml:space="preserve"> (2,012) dengan tingkat signifikan sebesar 0,008 &lt; 0,05. Maka H</w:t>
      </w:r>
      <w:r>
        <w:rPr>
          <w:rFonts w:hint="default" w:ascii="Times New Roman" w:hAnsi="Times New Roman" w:eastAsia="Times New Roman" w:cs="Times New Roman"/>
          <w:color w:val="000000"/>
          <w:sz w:val="22"/>
          <w:szCs w:val="22"/>
          <w:vertAlign w:val="subscript"/>
          <w:lang w:val="id-ID"/>
        </w:rPr>
        <w:t xml:space="preserve">o </w:t>
      </w:r>
      <w:r>
        <w:rPr>
          <w:rFonts w:hint="default" w:ascii="Times New Roman" w:hAnsi="Times New Roman" w:eastAsia="Times New Roman" w:cs="Times New Roman"/>
          <w:color w:val="000000"/>
          <w:sz w:val="22"/>
          <w:szCs w:val="22"/>
          <w:lang w:val="id-ID"/>
        </w:rPr>
        <w:t>ditolak dan H</w:t>
      </w:r>
      <w:r>
        <w:rPr>
          <w:rFonts w:hint="default" w:ascii="Times New Roman" w:hAnsi="Times New Roman" w:eastAsia="Times New Roman" w:cs="Times New Roman"/>
          <w:color w:val="000000"/>
          <w:sz w:val="22"/>
          <w:szCs w:val="22"/>
          <w:vertAlign w:val="subscript"/>
          <w:lang w:val="id-ID"/>
        </w:rPr>
        <w:t xml:space="preserve">a </w:t>
      </w:r>
      <w:r>
        <w:rPr>
          <w:rFonts w:hint="default" w:ascii="Times New Roman" w:hAnsi="Times New Roman" w:eastAsia="Times New Roman" w:cs="Times New Roman"/>
          <w:color w:val="000000"/>
          <w:sz w:val="22"/>
          <w:szCs w:val="22"/>
          <w:lang w:val="id-ID"/>
        </w:rPr>
        <w:t>diterima artinya fasilitas menjadi salah satu faktor pendorong terjadinya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cs="Times New Roman"/>
          <w:color w:val="auto"/>
          <w:sz w:val="22"/>
          <w:szCs w:val="22"/>
          <w:highlight w:val="none"/>
          <w:u w:val="none"/>
          <w:vertAlign w:val="baseline"/>
          <w:lang w:val="id-ID"/>
        </w:rPr>
      </w:pPr>
      <w:r>
        <w:rPr>
          <w:rFonts w:hint="default" w:ascii="Times New Roman" w:hAnsi="Times New Roman" w:cs="Times New Roman"/>
          <w:color w:val="auto"/>
          <w:sz w:val="22"/>
          <w:szCs w:val="22"/>
          <w:u w:val="none"/>
          <w:lang w:val="id-ID"/>
        </w:rPr>
        <w:t xml:space="preserve">Hasil penelitian yang didukung oleh penelitian yang telah dilakukan oleh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"reverensi/sakti dan mahfud 2018.pdf" </w:instrText>
      </w:r>
      <w:r>
        <w:rPr>
          <w:rFonts w:hint="default" w:ascii="Times New Roman" w:hAnsi="Times New Roman" w:cs="Times New Roman"/>
          <w:color w:val="auto"/>
          <w:sz w:val="22"/>
          <w:szCs w:val="22"/>
          <w:u w:val="none"/>
          <w:lang w:val="id-ID"/>
        </w:rPr>
        <w:fldChar w:fldCharType="separate"/>
      </w:r>
      <w:r>
        <w:rPr>
          <w:rStyle w:val="9"/>
          <w:rFonts w:hint="default" w:ascii="Times New Roman" w:hAnsi="Times New Roman" w:cs="Times New Roman"/>
          <w:color w:val="auto"/>
          <w:sz w:val="22"/>
          <w:szCs w:val="22"/>
          <w:u w:val="none"/>
          <w:lang w:val="id-ID"/>
        </w:rPr>
        <w:t>Sakti</w:t>
      </w:r>
      <w:r>
        <w:rPr>
          <w:rStyle w:val="9"/>
          <w:rFonts w:hint="default" w:ascii="Times New Roman" w:hAnsi="Times New Roman" w:cs="Times New Roman"/>
          <w:color w:val="auto"/>
          <w:sz w:val="22"/>
          <w:szCs w:val="22"/>
          <w:highlight w:val="none"/>
          <w:u w:val="none"/>
          <w:lang w:val="id-ID"/>
        </w:rPr>
        <w:t xml:space="preserve"> (2018:8)</w:t>
      </w:r>
      <w:r>
        <w:rPr>
          <w:rFonts w:hint="default" w:ascii="Times New Roman" w:hAnsi="Times New Roman" w:cs="Times New Roman"/>
          <w:color w:val="auto"/>
          <w:sz w:val="22"/>
          <w:szCs w:val="22"/>
          <w:u w:val="none"/>
          <w:lang w:val="id-ID"/>
        </w:rPr>
        <w:fldChar w:fldCharType="end"/>
      </w:r>
      <w:r>
        <w:rPr>
          <w:rFonts w:hint="default" w:ascii="Times New Roman" w:hAnsi="Times New Roman" w:cs="Times New Roman"/>
          <w:color w:val="auto"/>
          <w:sz w:val="22"/>
          <w:szCs w:val="22"/>
          <w:u w:val="none"/>
          <w:lang w:val="id-ID"/>
        </w:rPr>
        <w:t xml:space="preserve"> yang berjudul “Analisis pengaruh kualitas layanan, ketepatan waktu pengiriman, dan fasilitas terhadap kepuasan pelanggan (studi pada J&amp;T Express kota Semarang)</w:t>
      </w:r>
      <w:r>
        <w:rPr>
          <w:rFonts w:hint="default" w:ascii="Times New Roman" w:hAnsi="Times New Roman" w:cs="Times New Roman"/>
          <w:color w:val="auto"/>
          <w:sz w:val="22"/>
          <w:szCs w:val="22"/>
          <w:u w:val="none"/>
          <w:vertAlign w:val="baseline"/>
          <w:lang w:val="id-ID"/>
        </w:rPr>
        <w:t xml:space="preserve"> “</w:t>
      </w:r>
      <w:r>
        <w:rPr>
          <w:rFonts w:hint="default" w:ascii="Times New Roman" w:hAnsi="Times New Roman" w:cs="Times New Roman"/>
          <w:color w:val="auto"/>
          <w:sz w:val="22"/>
          <w:szCs w:val="22"/>
          <w:highlight w:val="none"/>
          <w:u w:val="none"/>
          <w:vertAlign w:val="baseline"/>
          <w:lang w:val="id-ID"/>
        </w:rPr>
        <w:t xml:space="preserve"> yang menyatakan bahwa fasilitas berpengaruh signifikan terhadap kepuasan pelanggan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lang w:val="id-ID"/>
        </w:rPr>
      </w:pPr>
      <w:r>
        <w:rPr>
          <w:rFonts w:hint="default" w:ascii="Times New Roman" w:hAnsi="Times New Roman" w:cs="Times New Roman"/>
          <w:color w:val="auto"/>
          <w:sz w:val="22"/>
          <w:szCs w:val="22"/>
          <w:u w:val="none"/>
          <w:vertAlign w:val="baseline"/>
          <w:lang w:val="id-ID"/>
        </w:rPr>
        <w:t xml:space="preserve">Dalam hal ini fasilitas memegang peranan penting dalam perkembangan perusahaan pada masa yang akan datang. Pemberian dan penempatan yang baik oleh perusahaan dapat memaksimalkan usahanya dalam memberikan kenyamanan terhadap pelanggan. Fasilias yang disediakan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cs="Times New Roman"/>
          <w:color w:val="auto"/>
          <w:sz w:val="22"/>
          <w:szCs w:val="22"/>
          <w:u w:val="none"/>
          <w:vertAlign w:val="baseline"/>
          <w:lang w:val="id-ID"/>
        </w:rPr>
        <w:t xml:space="preserve"> Bangkalan sesuai dengan keinginan ataupun kebutuhan pelanggan hal ini ditunjukkan dengan k</w:t>
      </w:r>
      <w:r>
        <w:rPr>
          <w:rFonts w:hint="default" w:ascii="Times New Roman" w:hAnsi="Times New Roman" w:cs="Times New Roman"/>
          <w:sz w:val="22"/>
          <w:szCs w:val="22"/>
          <w:vertAlign w:val="baseline"/>
          <w:lang w:val="id-ID"/>
        </w:rPr>
        <w:t>eadaan kantor nyaman bagi pelanggan yang datang, ketersediaan tempat duduk yang cukup untuk pelanggan, Adanya petunjuk tertulis yang memudahkan pelanggan, kantor memiliki tata pencahayaan yang cukup, ruangan kantor mempunyai warna yang menarik, dan erdapat banner iklan yang menarik berupa informasi seperti promo dan diskon di kantor.</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auto"/>
          <w:sz w:val="22"/>
          <w:szCs w:val="22"/>
          <w:u w:val="none"/>
          <w:vertAlign w:val="baseline"/>
          <w:lang w:val="id-ID"/>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auto"/>
          <w:sz w:val="22"/>
          <w:szCs w:val="22"/>
          <w:u w:val="none"/>
          <w:vertAlign w:val="baseline"/>
          <w:lang w:val="id-ID"/>
        </w:rPr>
      </w:pPr>
      <w:r>
        <w:rPr>
          <w:rFonts w:hint="default" w:ascii="Times New Roman" w:hAnsi="Times New Roman" w:cs="Times New Roman"/>
          <w:b/>
          <w:bCs/>
          <w:color w:val="auto"/>
          <w:sz w:val="22"/>
          <w:szCs w:val="22"/>
          <w:u w:val="none"/>
          <w:vertAlign w:val="baseline"/>
          <w:lang w:val="id-ID"/>
        </w:rPr>
        <w:t>Pengaruh kualitas pelayanan, harga, dan fasilitas terhadap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rPr>
      </w:pPr>
      <w:r>
        <w:rPr>
          <w:rFonts w:hint="default" w:ascii="Times New Roman" w:hAnsi="Times New Roman" w:eastAsia="Times New Roman" w:cs="Times New Roman"/>
          <w:b w:val="0"/>
          <w:bCs w:val="0"/>
          <w:color w:val="000000"/>
          <w:sz w:val="22"/>
          <w:szCs w:val="22"/>
          <w:lang w:val="id-ID"/>
        </w:rPr>
        <w:t>Berdasarkan uji hipotesis yang ke 5 yakni dapat pengaruh kualitas pelayanan, harga dan fasilitas terhadap kepuasan pelanggan diperoleh keterangan bahwa,</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vertAlign w:val="baseline"/>
          <w:lang w:val="id-ID"/>
        </w:rPr>
        <w:t>f</w:t>
      </w:r>
      <w:r>
        <w:rPr>
          <w:rFonts w:hint="default" w:ascii="Times New Roman" w:hAnsi="Times New Roman" w:eastAsia="Times New Roman" w:cs="Times New Roman"/>
          <w:color w:val="000000"/>
          <w:sz w:val="22"/>
          <w:szCs w:val="22"/>
          <w:vertAlign w:val="subscript"/>
          <w:lang w:val="id-ID"/>
        </w:rPr>
        <w:t xml:space="preserve">hitung </w:t>
      </w:r>
      <w:r>
        <w:rPr>
          <w:rFonts w:hint="default" w:ascii="Times New Roman" w:hAnsi="Times New Roman" w:cs="Times New Roman"/>
          <w:sz w:val="22"/>
          <w:szCs w:val="22"/>
        </w:rPr>
        <w:t>8,943</w:t>
      </w:r>
      <w:r>
        <w:rPr>
          <w:rFonts w:hint="default" w:ascii="Times New Roman" w:hAnsi="Times New Roman" w:eastAsia="Times New Roman" w:cs="Times New Roman"/>
          <w:color w:val="000000"/>
          <w:sz w:val="22"/>
          <w:szCs w:val="22"/>
          <w:highlight w:val="none"/>
        </w:rPr>
        <w:t xml:space="preserve"> dan nilai </w:t>
      </w:r>
      <w:r>
        <w:rPr>
          <w:rFonts w:hint="default" w:ascii="Times New Roman" w:hAnsi="Times New Roman" w:eastAsia="Times New Roman" w:cs="Times New Roman"/>
          <w:color w:val="000000"/>
          <w:sz w:val="22"/>
          <w:szCs w:val="22"/>
          <w:highlight w:val="none"/>
          <w:lang w:val="id-ID"/>
        </w:rPr>
        <w:t>f</w:t>
      </w:r>
      <w:r>
        <w:rPr>
          <w:rFonts w:hint="default" w:ascii="Times New Roman" w:hAnsi="Times New Roman" w:eastAsia="Times New Roman" w:cs="Times New Roman"/>
          <w:color w:val="000000"/>
          <w:sz w:val="22"/>
          <w:szCs w:val="22"/>
          <w:highlight w:val="none"/>
          <w:vertAlign w:val="subscript"/>
        </w:rPr>
        <w:t>tabel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adalah 2,</w:t>
      </w:r>
      <w:r>
        <w:rPr>
          <w:rFonts w:hint="default" w:ascii="Times New Roman" w:hAnsi="Times New Roman" w:eastAsia="Times New Roman" w:cs="Times New Roman"/>
          <w:color w:val="000000"/>
          <w:sz w:val="22"/>
          <w:szCs w:val="22"/>
          <w:highlight w:val="none"/>
          <w:lang w:val="id-ID"/>
        </w:rPr>
        <w:t>80</w:t>
      </w:r>
      <w:r>
        <w:rPr>
          <w:rFonts w:hint="default" w:ascii="Times New Roman" w:hAnsi="Times New Roman" w:eastAsia="Times New Roman" w:cs="Times New Roman"/>
          <w:color w:val="000000"/>
          <w:sz w:val="22"/>
          <w:szCs w:val="22"/>
          <w:highlight w:val="none"/>
        </w:rPr>
        <w:t>. Karena nilai F</w:t>
      </w:r>
      <w:r>
        <w:rPr>
          <w:rFonts w:hint="default" w:ascii="Times New Roman" w:hAnsi="Times New Roman" w:eastAsia="Times New Roman" w:cs="Times New Roman"/>
          <w:color w:val="000000"/>
          <w:sz w:val="22"/>
          <w:szCs w:val="22"/>
          <w:highlight w:val="none"/>
          <w:vertAlign w:val="subscript"/>
        </w:rPr>
        <w:t>hitung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lebih besar daripada F</w:t>
      </w:r>
      <w:r>
        <w:rPr>
          <w:rFonts w:hint="default" w:ascii="Times New Roman" w:hAnsi="Times New Roman" w:eastAsia="Times New Roman" w:cs="Times New Roman"/>
          <w:color w:val="000000"/>
          <w:sz w:val="22"/>
          <w:szCs w:val="22"/>
          <w:highlight w:val="none"/>
          <w:vertAlign w:val="subscript"/>
        </w:rPr>
        <w:t>tabel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 xml:space="preserve">yaitu </w:t>
      </w:r>
      <w:r>
        <w:rPr>
          <w:rFonts w:hint="default" w:ascii="Times New Roman" w:hAnsi="Times New Roman" w:cs="Times New Roman"/>
          <w:sz w:val="22"/>
          <w:szCs w:val="22"/>
          <w:highlight w:val="none"/>
        </w:rPr>
        <w:t>18,943</w:t>
      </w:r>
      <w:r>
        <w:rPr>
          <w:rFonts w:hint="default" w:ascii="Times New Roman" w:hAnsi="Times New Roman" w:cs="Times New Roman"/>
          <w:sz w:val="22"/>
          <w:szCs w:val="22"/>
          <w:highlight w:val="none"/>
          <w:lang w:val="id-ID"/>
        </w:rPr>
        <w:t xml:space="preserve"> </w:t>
      </w:r>
      <w:r>
        <w:rPr>
          <w:rFonts w:hint="default" w:ascii="Times New Roman" w:hAnsi="Times New Roman" w:eastAsia="Times New Roman" w:cs="Times New Roman"/>
          <w:color w:val="000000"/>
          <w:sz w:val="22"/>
          <w:szCs w:val="22"/>
          <w:highlight w:val="none"/>
        </w:rPr>
        <w:t>&gt;</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2,</w:t>
      </w:r>
      <w:r>
        <w:rPr>
          <w:rFonts w:hint="default" w:ascii="Times New Roman" w:hAnsi="Times New Roman" w:eastAsia="Times New Roman" w:cs="Times New Roman"/>
          <w:color w:val="000000"/>
          <w:sz w:val="22"/>
          <w:szCs w:val="22"/>
          <w:highlight w:val="none"/>
          <w:lang w:val="id-ID"/>
        </w:rPr>
        <w:t xml:space="preserve">80 </w:t>
      </w:r>
      <w:r>
        <w:rPr>
          <w:rFonts w:hint="default" w:ascii="Times New Roman" w:hAnsi="Times New Roman" w:eastAsia="Times New Roman" w:cs="Times New Roman"/>
          <w:color w:val="000000"/>
          <w:sz w:val="22"/>
          <w:szCs w:val="22"/>
          <w:highlight w:val="none"/>
        </w:rPr>
        <w:t>maka terima Ha</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dan tolak Ho</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yang artinya variabel</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kualitas pelayanan, harga dan</w:t>
      </w:r>
      <w:r>
        <w:rPr>
          <w:rFonts w:hint="default" w:ascii="Times New Roman" w:hAnsi="Times New Roman" w:eastAsia="Times New Roman" w:cs="Times New Roman"/>
          <w:color w:val="000000"/>
          <w:sz w:val="22"/>
          <w:szCs w:val="22"/>
          <w:highlight w:val="none"/>
          <w:lang w:val="id-ID"/>
        </w:rPr>
        <w:t xml:space="preserve"> fasilitas</w:t>
      </w:r>
      <w:r>
        <w:rPr>
          <w:rFonts w:hint="default" w:ascii="Times New Roman" w:hAnsi="Times New Roman" w:eastAsia="Times New Roman" w:cs="Times New Roman"/>
          <w:color w:val="000000"/>
          <w:sz w:val="22"/>
          <w:szCs w:val="22"/>
          <w:highlight w:val="none"/>
        </w:rPr>
        <w:t xml:space="preserve"> secara simultan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berpengaruh signifikan terhadap kepuasan pelanggan.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300"/>
        <w:jc w:val="both"/>
        <w:textAlignment w:val="auto"/>
        <w:outlineLvl w:val="9"/>
        <w:rPr>
          <w:rFonts w:hint="default" w:ascii="Times New Roman" w:hAnsi="Times New Roman" w:eastAsia="Times New Roman" w:cs="Times New Roman"/>
          <w:color w:val="000000"/>
          <w:sz w:val="22"/>
          <w:szCs w:val="22"/>
          <w:highlight w:val="none"/>
          <w:lang w:val="id-ID"/>
        </w:rPr>
      </w:pPr>
      <w:r>
        <w:rPr>
          <w:rFonts w:hint="default" w:ascii="Times New Roman" w:hAnsi="Times New Roman" w:cs="Times New Roman"/>
          <w:color w:val="auto"/>
          <w:sz w:val="22"/>
          <w:szCs w:val="22"/>
          <w:u w:val="none"/>
          <w:lang w:val="id-ID"/>
        </w:rPr>
        <w:t xml:space="preserve">Hal ini juga diperkuat dari hasil uji koefisien determinasi </w:t>
      </w:r>
      <w:r>
        <w:rPr>
          <w:rFonts w:hint="default" w:ascii="Times New Roman" w:hAnsi="Times New Roman" w:cs="Times New Roman"/>
          <w:i w:val="0"/>
          <w:iCs w:val="0"/>
          <w:color w:val="auto"/>
          <w:sz w:val="22"/>
          <w:szCs w:val="22"/>
          <w:u w:val="none"/>
          <w:lang w:val="id-ID"/>
        </w:rPr>
        <w:t>(</w:t>
      </w:r>
      <w:r>
        <w:rPr>
          <w:rFonts w:hint="default" w:ascii="Times New Roman" w:hAnsi="Times New Roman" w:eastAsia="Times New Roman" w:cs="Times New Roman"/>
          <w:i w:val="0"/>
          <w:iCs w:val="0"/>
          <w:color w:val="000000"/>
          <w:sz w:val="22"/>
          <w:szCs w:val="22"/>
        </w:rPr>
        <w:t>R Square</w:t>
      </w:r>
      <w:r>
        <w:rPr>
          <w:rFonts w:hint="default" w:ascii="Times New Roman" w:hAnsi="Times New Roman" w:eastAsia="Times New Roman" w:cs="Times New Roman"/>
          <w:i w:val="0"/>
          <w:iCs w:val="0"/>
          <w:color w:val="000000"/>
          <w:sz w:val="22"/>
          <w:szCs w:val="22"/>
          <w:lang w:val="id-ID"/>
        </w:rPr>
        <w:t>)</w:t>
      </w:r>
      <w:r>
        <w:rPr>
          <w:rFonts w:hint="default" w:ascii="Times New Roman" w:hAnsi="Times New Roman" w:eastAsia="Times New Roman" w:cs="Times New Roman"/>
          <w:i/>
          <w:iCs/>
          <w:color w:val="000000"/>
          <w:sz w:val="22"/>
          <w:szCs w:val="22"/>
          <w:lang w:val="id-ID"/>
        </w:rPr>
        <w:t xml:space="preserve"> </w:t>
      </w:r>
      <w:r>
        <w:rPr>
          <w:rFonts w:hint="default" w:ascii="Times New Roman" w:hAnsi="Times New Roman" w:eastAsia="Times New Roman" w:cs="Times New Roman"/>
          <w:color w:val="000000"/>
          <w:sz w:val="22"/>
          <w:szCs w:val="22"/>
        </w:rPr>
        <w:t>Sebesar</w:t>
      </w:r>
      <w:r>
        <w:rPr>
          <w:rFonts w:hint="default" w:ascii="Times New Roman" w:hAnsi="Times New Roman" w:eastAsia="Times New Roman" w:cs="Times New Roman"/>
          <w:color w:val="000000"/>
          <w:sz w:val="22"/>
          <w:szCs w:val="22"/>
          <w:lang w:val="id-ID"/>
        </w:rPr>
        <w:t xml:space="preserve"> 0</w:t>
      </w:r>
      <w:r>
        <w:rPr>
          <w:rFonts w:hint="default" w:ascii="Times New Roman" w:hAnsi="Times New Roman" w:cs="Times New Roman"/>
          <w:sz w:val="22"/>
          <w:szCs w:val="22"/>
        </w:rPr>
        <w:t>,523</w:t>
      </w:r>
      <w:r>
        <w:rPr>
          <w:rFonts w:hint="default" w:ascii="Times New Roman" w:hAnsi="Times New Roman" w:cs="Times New Roman"/>
          <w:sz w:val="22"/>
          <w:szCs w:val="22"/>
          <w:lang w:val="id-ID"/>
        </w:rPr>
        <w:t xml:space="preserve"> artinya 52,3%. yang berarti bahwa variabel kepuasan pelanggan dipengaruhi oleh variabel kualitas pelayanan, harga, dan fasilitas terhadap kepuasan pelanggan </w:t>
      </w:r>
      <w:r>
        <w:rPr>
          <w:rFonts w:hint="default" w:ascii="Times New Roman" w:hAnsi="Times New Roman" w:eastAsia="Times New Roman" w:cs="Times New Roman"/>
          <w:color w:val="000000"/>
          <w:sz w:val="22"/>
          <w:szCs w:val="22"/>
          <w:highlight w:val="none"/>
          <w:lang w:val="id-ID"/>
        </w:rPr>
        <w:t xml:space="preserve">jasa pengiriman barang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lang w:val="id-ID"/>
        </w:rPr>
        <w:t xml:space="preserve"> Bangkalan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color w:val="000000"/>
          <w:sz w:val="22"/>
          <w:szCs w:val="22"/>
          <w:highlight w:val="none"/>
          <w:lang w:val="id-ID"/>
        </w:rPr>
      </w:pPr>
    </w:p>
    <w:p>
      <w:pPr>
        <w:pStyle w:val="3"/>
        <w:pageBreakBefore w:val="0"/>
        <w:widowControl/>
        <w:numPr>
          <w:ilvl w:val="0"/>
          <w:numId w:val="0"/>
        </w:numPr>
        <w:kinsoku/>
        <w:wordWrap/>
        <w:overflowPunct/>
        <w:topLinePunct w:val="0"/>
        <w:autoSpaceDE/>
        <w:autoSpaceDN/>
        <w:bidi w:val="0"/>
        <w:adjustRightInd/>
        <w:snapToGrid/>
        <w:spacing w:before="0" w:after="0" w:line="240" w:lineRule="auto"/>
        <w:ind w:leftChars="0" w:right="0" w:rightChars="0"/>
        <w:textAlignment w:val="auto"/>
        <w:rPr>
          <w:rFonts w:hint="default" w:ascii="Times New Roman" w:hAnsi="Times New Roman" w:cs="Times New Roman"/>
          <w:sz w:val="22"/>
          <w:szCs w:val="22"/>
          <w:highlight w:val="none"/>
          <w:lang w:val="id-ID"/>
        </w:rPr>
      </w:pPr>
      <w:bookmarkStart w:id="118" w:name="_Toc18494"/>
      <w:bookmarkStart w:id="119" w:name="_Toc530"/>
      <w:bookmarkStart w:id="120" w:name="_Toc2397"/>
      <w:bookmarkStart w:id="121" w:name="_Toc31464"/>
      <w:bookmarkStart w:id="122" w:name="_Toc23625"/>
      <w:r>
        <w:rPr>
          <w:rFonts w:hint="default" w:ascii="Times New Roman" w:hAnsi="Times New Roman" w:cs="Times New Roman"/>
          <w:sz w:val="22"/>
          <w:szCs w:val="22"/>
          <w:lang w:val="id-ID"/>
        </w:rPr>
        <w:t>Ke</w:t>
      </w:r>
      <w:r>
        <w:rPr>
          <w:rFonts w:hint="default" w:ascii="Times New Roman" w:hAnsi="Times New Roman" w:cs="Times New Roman"/>
          <w:sz w:val="22"/>
          <w:szCs w:val="22"/>
          <w:highlight w:val="none"/>
          <w:lang w:val="id-ID"/>
        </w:rPr>
        <w:t>simpulan</w:t>
      </w:r>
      <w:bookmarkEnd w:id="118"/>
      <w:bookmarkEnd w:id="119"/>
      <w:bookmarkEnd w:id="120"/>
      <w:bookmarkEnd w:id="121"/>
      <w:bookmarkEnd w:id="122"/>
      <w:r>
        <w:rPr>
          <w:rFonts w:hint="default" w:ascii="Times New Roman" w:hAnsi="Times New Roman" w:cs="Times New Roman"/>
          <w:sz w:val="22"/>
          <w:szCs w:val="22"/>
          <w:highlight w:val="none"/>
          <w:lang w:val="id-ID"/>
        </w:rPr>
        <w:t xml:space="preserve"> </w:t>
      </w:r>
    </w:p>
    <w:p>
      <w:pPr>
        <w:pageBreakBefore w:val="0"/>
        <w:widowControl/>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eastAsia="Times New Roman" w:cs="Times New Roman"/>
          <w:b/>
          <w:color w:val="000000"/>
          <w:sz w:val="22"/>
          <w:szCs w:val="22"/>
          <w:highlight w:val="none"/>
        </w:rPr>
      </w:pPr>
      <w:r>
        <w:rPr>
          <w:rFonts w:hint="default" w:ascii="Times New Roman" w:hAnsi="Times New Roman" w:eastAsia="Times New Roman" w:cs="Times New Roman"/>
          <w:color w:val="000000"/>
          <w:sz w:val="22"/>
          <w:szCs w:val="22"/>
          <w:highlight w:val="none"/>
          <w:lang w:val="id-ID"/>
        </w:rPr>
        <w:t>B</w:t>
      </w:r>
      <w:r>
        <w:rPr>
          <w:rFonts w:hint="default" w:ascii="Times New Roman" w:hAnsi="Times New Roman" w:eastAsia="Times New Roman" w:cs="Times New Roman"/>
          <w:color w:val="000000"/>
          <w:sz w:val="22"/>
          <w:szCs w:val="22"/>
          <w:highlight w:val="none"/>
        </w:rPr>
        <w:t>erdasarkan hasil pengujian, pengolahan, dan analisis data yang</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dilakukan</w:t>
      </w:r>
      <w:r>
        <w:rPr>
          <w:rFonts w:hint="default" w:ascii="Times New Roman" w:hAnsi="Times New Roman" w:eastAsia="Times New Roman" w:cs="Times New Roman"/>
          <w:color w:val="000000"/>
          <w:sz w:val="22"/>
          <w:szCs w:val="22"/>
          <w:highlight w:val="none"/>
          <w:lang w:val="id-ID"/>
        </w:rPr>
        <w:t xml:space="preserve"> dalam penelitian ini </w:t>
      </w:r>
      <w:r>
        <w:rPr>
          <w:rFonts w:hint="default" w:ascii="Times New Roman" w:hAnsi="Times New Roman" w:eastAsia="Times New Roman" w:cs="Times New Roman"/>
          <w:color w:val="000000"/>
          <w:sz w:val="22"/>
          <w:szCs w:val="22"/>
          <w:highlight w:val="none"/>
        </w:rPr>
        <w:t>tentang</w:t>
      </w:r>
      <w:r>
        <w:rPr>
          <w:rFonts w:hint="default" w:ascii="Times New Roman" w:hAnsi="Times New Roman" w:eastAsia="Times New Roman" w:cs="Times New Roman"/>
          <w:color w:val="000000"/>
          <w:sz w:val="22"/>
          <w:szCs w:val="22"/>
          <w:highlight w:val="none"/>
          <w:lang w:val="id-ID"/>
        </w:rPr>
        <w:t xml:space="preserve"> pengaruh</w:t>
      </w:r>
      <w:r>
        <w:rPr>
          <w:rFonts w:hint="default" w:ascii="Times New Roman" w:hAnsi="Times New Roman" w:eastAsia="Times New Roman" w:cs="Times New Roman"/>
          <w:color w:val="000000"/>
          <w:sz w:val="22"/>
          <w:szCs w:val="22"/>
          <w:highlight w:val="none"/>
        </w:rPr>
        <w:t xml:space="preserve"> kualitas pelayanan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harga</w:t>
      </w:r>
      <w:r>
        <w:rPr>
          <w:rFonts w:hint="default" w:ascii="Times New Roman" w:hAnsi="Times New Roman" w:eastAsia="Times New Roman" w:cs="Times New Roman"/>
          <w:color w:val="000000"/>
          <w:sz w:val="22"/>
          <w:szCs w:val="22"/>
          <w:highlight w:val="none"/>
          <w:lang w:val="id-ID"/>
        </w:rPr>
        <w:t xml:space="preserve"> dan fasilitas </w:t>
      </w:r>
      <w:r>
        <w:rPr>
          <w:rFonts w:hint="default" w:ascii="Times New Roman" w:hAnsi="Times New Roman" w:eastAsia="Times New Roman" w:cs="Times New Roman"/>
          <w:color w:val="000000"/>
          <w:sz w:val="22"/>
          <w:szCs w:val="22"/>
          <w:highlight w:val="none"/>
        </w:rPr>
        <w:t>terhadap kepuasan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pelanggan di PT</w:t>
      </w:r>
      <w:r>
        <w:rPr>
          <w:rFonts w:hint="default" w:ascii="Times New Roman" w:hAnsi="Times New Roman" w:eastAsia="Times New Roman" w:cs="Times New Roman"/>
          <w:color w:val="000000"/>
          <w:sz w:val="22"/>
          <w:szCs w:val="22"/>
          <w:highlight w:val="none"/>
          <w:lang w:val="id-ID"/>
        </w:rPr>
        <w:t xml:space="preserve">.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rPr>
        <w:t xml:space="preserve"> </w:t>
      </w:r>
      <w:r>
        <w:rPr>
          <w:rFonts w:hint="default" w:ascii="Times New Roman" w:hAnsi="Times New Roman" w:eastAsia="Times New Roman" w:cs="Times New Roman"/>
          <w:color w:val="000000"/>
          <w:sz w:val="22"/>
          <w:szCs w:val="22"/>
          <w:highlight w:val="none"/>
          <w:lang w:val="id-ID"/>
        </w:rPr>
        <w:t>Bangkalan</w:t>
      </w:r>
      <w:r>
        <w:rPr>
          <w:rFonts w:hint="default" w:ascii="Times New Roman" w:hAnsi="Times New Roman" w:eastAsia="Times New Roman" w:cs="Times New Roman"/>
          <w:color w:val="000000"/>
          <w:sz w:val="22"/>
          <w:szCs w:val="22"/>
          <w:highlight w:val="none"/>
        </w:rPr>
        <w:t xml:space="preserve"> dapat disimpulkan</w:t>
      </w:r>
      <w:r>
        <w:rPr>
          <w:rFonts w:hint="default" w:ascii="Times New Roman" w:hAnsi="Times New Roman" w:eastAsia="Times New Roman" w:cs="Times New Roman"/>
          <w:color w:val="000000"/>
          <w:sz w:val="22"/>
          <w:szCs w:val="22"/>
          <w:highlight w:val="none"/>
          <w:lang w:val="id-ID"/>
        </w:rPr>
        <w:t xml:space="preserve"> </w:t>
      </w:r>
      <w:r>
        <w:rPr>
          <w:rFonts w:hint="default" w:ascii="Times New Roman" w:hAnsi="Times New Roman" w:eastAsia="Times New Roman" w:cs="Times New Roman"/>
          <w:color w:val="000000"/>
          <w:sz w:val="22"/>
          <w:szCs w:val="22"/>
          <w:highlight w:val="none"/>
        </w:rPr>
        <w:t>sebagai berikut:</w:t>
      </w:r>
      <w:r>
        <w:rPr>
          <w:rFonts w:hint="default" w:ascii="Times New Roman" w:hAnsi="Times New Roman" w:eastAsia="Times New Roman" w:cs="Times New Roman"/>
          <w:b/>
          <w:color w:val="000000"/>
          <w:sz w:val="22"/>
          <w:szCs w:val="22"/>
          <w:highlight w:val="none"/>
        </w:rPr>
        <w:t xml:space="preserve"> </w:t>
      </w:r>
    </w:p>
    <w:p>
      <w:pPr>
        <w:pageBreakBefore w:val="0"/>
        <w:widowControl/>
        <w:numPr>
          <w:ilvl w:val="0"/>
          <w:numId w:val="12"/>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b w:val="0"/>
          <w:bCs/>
          <w:color w:val="000000"/>
          <w:sz w:val="22"/>
          <w:szCs w:val="22"/>
          <w:lang w:val="id-ID"/>
        </w:rPr>
        <w:t>Kualitas pelayanan (X</w:t>
      </w:r>
      <w:r>
        <w:rPr>
          <w:rFonts w:hint="default" w:ascii="Times New Roman" w:hAnsi="Times New Roman" w:eastAsia="Times New Roman" w:cs="Times New Roman"/>
          <w:b w:val="0"/>
          <w:bCs/>
          <w:color w:val="000000"/>
          <w:sz w:val="22"/>
          <w:szCs w:val="22"/>
          <w:vertAlign w:val="subscript"/>
          <w:lang w:val="id-ID"/>
        </w:rPr>
        <w:t>1</w:t>
      </w:r>
      <w:r>
        <w:rPr>
          <w:rFonts w:hint="default" w:ascii="Times New Roman" w:hAnsi="Times New Roman" w:eastAsia="Times New Roman" w:cs="Times New Roman"/>
          <w:b w:val="0"/>
          <w:bCs/>
          <w:color w:val="000000"/>
          <w:sz w:val="22"/>
          <w:szCs w:val="22"/>
          <w:lang w:val="id-ID"/>
        </w:rPr>
        <w:t xml:space="preserve">) secara parsial berpengaruh </w:t>
      </w:r>
      <w:r>
        <w:rPr>
          <w:rFonts w:hint="default" w:ascii="Times New Roman" w:hAnsi="Times New Roman" w:eastAsia="Times New Roman" w:cs="Times New Roman"/>
          <w:b w:val="0"/>
          <w:bCs/>
          <w:color w:val="000000"/>
          <w:sz w:val="22"/>
          <w:szCs w:val="22"/>
        </w:rPr>
        <w:t>positif dan signifikan terhadap kepuasan</w:t>
      </w:r>
      <w:r>
        <w:rPr>
          <w:rFonts w:hint="default" w:ascii="Times New Roman" w:hAnsi="Times New Roman" w:eastAsia="Times New Roman" w:cs="Times New Roman"/>
          <w:b w:val="0"/>
          <w:bCs/>
          <w:color w:val="000000"/>
          <w:sz w:val="22"/>
          <w:szCs w:val="22"/>
          <w:lang w:val="id-ID"/>
        </w:rPr>
        <w:t xml:space="preserve"> pelanggan jasa pengiriman barang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b w:val="0"/>
          <w:bCs/>
          <w:color w:val="000000"/>
          <w:sz w:val="22"/>
          <w:szCs w:val="22"/>
          <w:lang w:val="id-ID"/>
        </w:rPr>
        <w:t xml:space="preserve"> Bangkalan. Hal ini terlihat dari nilai </w:t>
      </w:r>
      <w:r>
        <w:rPr>
          <w:rFonts w:hint="default" w:ascii="Times New Roman" w:hAnsi="Times New Roman" w:eastAsia="Times New Roman" w:cs="Times New Roman"/>
          <w:color w:val="000000"/>
          <w:sz w:val="22"/>
          <w:szCs w:val="22"/>
          <w:lang w:val="id-ID"/>
        </w:rPr>
        <w:t>t</w:t>
      </w:r>
      <w:r>
        <w:rPr>
          <w:rFonts w:hint="default" w:ascii="Times New Roman" w:hAnsi="Times New Roman" w:eastAsia="Times New Roman" w:cs="Times New Roman"/>
          <w:color w:val="000000"/>
          <w:sz w:val="22"/>
          <w:szCs w:val="22"/>
          <w:vertAlign w:val="subscript"/>
          <w:lang w:val="id-ID"/>
        </w:rPr>
        <w:t>hitung</w:t>
      </w:r>
      <w:r>
        <w:rPr>
          <w:rFonts w:hint="default" w:ascii="Times New Roman" w:hAnsi="Times New Roman" w:eastAsia="Times New Roman" w:cs="Times New Roman"/>
          <w:color w:val="000000"/>
          <w:sz w:val="22"/>
          <w:szCs w:val="22"/>
          <w:lang w:val="id-ID"/>
        </w:rPr>
        <w:t xml:space="preserve"> (2,919) &gt; t</w:t>
      </w:r>
      <w:r>
        <w:rPr>
          <w:rFonts w:hint="default" w:ascii="Times New Roman" w:hAnsi="Times New Roman" w:eastAsia="Times New Roman" w:cs="Times New Roman"/>
          <w:color w:val="000000"/>
          <w:sz w:val="22"/>
          <w:szCs w:val="22"/>
          <w:vertAlign w:val="subscript"/>
          <w:lang w:val="id-ID"/>
        </w:rPr>
        <w:t xml:space="preserve">tabel </w:t>
      </w:r>
      <w:r>
        <w:rPr>
          <w:rFonts w:hint="default" w:ascii="Times New Roman" w:hAnsi="Times New Roman" w:eastAsia="Times New Roman" w:cs="Times New Roman"/>
          <w:color w:val="000000"/>
          <w:sz w:val="22"/>
          <w:szCs w:val="22"/>
          <w:lang w:val="id-ID"/>
        </w:rPr>
        <w:t xml:space="preserve">(2,012) dengan tingkat signifikan sebesar 0,005 &lt; 0,05. </w:t>
      </w:r>
      <w:r>
        <w:rPr>
          <w:rFonts w:hint="default" w:ascii="Times New Roman" w:hAnsi="Times New Roman" w:eastAsia="Times New Roman" w:cs="Times New Roman"/>
          <w:b w:val="0"/>
          <w:bCs w:val="0"/>
          <w:color w:val="000000"/>
          <w:sz w:val="22"/>
          <w:szCs w:val="22"/>
          <w:lang w:val="id-ID"/>
        </w:rPr>
        <w:t>Maka H</w:t>
      </w:r>
      <w:r>
        <w:rPr>
          <w:rFonts w:hint="default" w:ascii="Times New Roman" w:hAnsi="Times New Roman" w:eastAsia="Times New Roman" w:cs="Times New Roman"/>
          <w:b w:val="0"/>
          <w:bCs w:val="0"/>
          <w:color w:val="000000"/>
          <w:sz w:val="22"/>
          <w:szCs w:val="22"/>
          <w:vertAlign w:val="subscript"/>
          <w:lang w:val="id-ID"/>
        </w:rPr>
        <w:t>o</w:t>
      </w:r>
      <w:r>
        <w:rPr>
          <w:rFonts w:hint="default" w:ascii="Times New Roman" w:hAnsi="Times New Roman" w:eastAsia="Times New Roman" w:cs="Times New Roman"/>
          <w:b w:val="0"/>
          <w:bCs w:val="0"/>
          <w:color w:val="000000"/>
          <w:sz w:val="22"/>
          <w:szCs w:val="22"/>
          <w:lang w:val="id-ID"/>
        </w:rPr>
        <w:t xml:space="preserve"> ditolak dan H</w:t>
      </w:r>
      <w:r>
        <w:rPr>
          <w:rFonts w:hint="default" w:ascii="Times New Roman" w:hAnsi="Times New Roman" w:eastAsia="Times New Roman" w:cs="Times New Roman"/>
          <w:b w:val="0"/>
          <w:bCs w:val="0"/>
          <w:color w:val="000000"/>
          <w:sz w:val="22"/>
          <w:szCs w:val="22"/>
          <w:vertAlign w:val="subscript"/>
          <w:lang w:val="id-ID"/>
        </w:rPr>
        <w:t>a</w:t>
      </w:r>
      <w:r>
        <w:rPr>
          <w:rFonts w:hint="default" w:ascii="Times New Roman" w:hAnsi="Times New Roman" w:eastAsia="Times New Roman" w:cs="Times New Roman"/>
          <w:b w:val="0"/>
          <w:bCs w:val="0"/>
          <w:color w:val="000000"/>
          <w:sz w:val="22"/>
          <w:szCs w:val="22"/>
          <w:lang w:val="id-ID"/>
        </w:rPr>
        <w:t xml:space="preserve"> diterima </w:t>
      </w:r>
    </w:p>
    <w:p>
      <w:pPr>
        <w:pageBreakBefore w:val="0"/>
        <w:widowControl/>
        <w:numPr>
          <w:ilvl w:val="0"/>
          <w:numId w:val="12"/>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b w:val="0"/>
          <w:bCs/>
          <w:color w:val="000000"/>
          <w:sz w:val="22"/>
          <w:szCs w:val="22"/>
        </w:rPr>
        <w:t xml:space="preserve">Harga </w:t>
      </w:r>
      <w:r>
        <w:rPr>
          <w:rFonts w:hint="default" w:ascii="Times New Roman" w:hAnsi="Times New Roman" w:eastAsia="Times New Roman" w:cs="Times New Roman"/>
          <w:b w:val="0"/>
          <w:bCs/>
          <w:color w:val="000000"/>
          <w:sz w:val="22"/>
          <w:szCs w:val="22"/>
          <w:lang w:val="id-ID"/>
        </w:rPr>
        <w:t>(X</w:t>
      </w:r>
      <w:r>
        <w:rPr>
          <w:rFonts w:hint="default" w:ascii="Times New Roman" w:hAnsi="Times New Roman" w:eastAsia="Times New Roman" w:cs="Times New Roman"/>
          <w:b w:val="0"/>
          <w:bCs/>
          <w:color w:val="000000"/>
          <w:sz w:val="22"/>
          <w:szCs w:val="22"/>
          <w:vertAlign w:val="subscript"/>
          <w:lang w:val="id-ID"/>
        </w:rPr>
        <w:t>2</w:t>
      </w:r>
      <w:r>
        <w:rPr>
          <w:rFonts w:hint="default" w:ascii="Times New Roman" w:hAnsi="Times New Roman" w:eastAsia="Times New Roman" w:cs="Times New Roman"/>
          <w:b w:val="0"/>
          <w:bCs/>
          <w:color w:val="000000"/>
          <w:sz w:val="22"/>
          <w:szCs w:val="22"/>
          <w:lang w:val="id-ID"/>
        </w:rPr>
        <w:t xml:space="preserve">) secara parsial </w:t>
      </w:r>
      <w:r>
        <w:rPr>
          <w:rFonts w:hint="default" w:ascii="Times New Roman" w:hAnsi="Times New Roman" w:eastAsia="Times New Roman" w:cs="Times New Roman"/>
          <w:b w:val="0"/>
          <w:bCs/>
          <w:color w:val="000000"/>
          <w:sz w:val="22"/>
          <w:szCs w:val="22"/>
        </w:rPr>
        <w:t xml:space="preserve">berpengaruh </w:t>
      </w:r>
      <w:r>
        <w:rPr>
          <w:rFonts w:hint="default" w:ascii="Times New Roman" w:hAnsi="Times New Roman" w:eastAsia="Times New Roman" w:cs="Times New Roman"/>
          <w:b w:val="0"/>
          <w:bCs/>
          <w:color w:val="000000"/>
          <w:sz w:val="22"/>
          <w:szCs w:val="22"/>
          <w:lang w:val="id-ID"/>
        </w:rPr>
        <w:t>positif</w:t>
      </w:r>
      <w:r>
        <w:rPr>
          <w:rFonts w:hint="default" w:ascii="Times New Roman" w:hAnsi="Times New Roman" w:eastAsia="Times New Roman" w:cs="Times New Roman"/>
          <w:b w:val="0"/>
          <w:bCs/>
          <w:color w:val="000000"/>
          <w:sz w:val="22"/>
          <w:szCs w:val="22"/>
        </w:rPr>
        <w:t xml:space="preserve"> dan signifikan terhadap kepuasan </w:t>
      </w:r>
      <w:r>
        <w:rPr>
          <w:rFonts w:hint="default" w:ascii="Times New Roman" w:hAnsi="Times New Roman" w:eastAsia="Times New Roman" w:cs="Times New Roman"/>
          <w:b w:val="0"/>
          <w:bCs/>
          <w:color w:val="000000"/>
          <w:sz w:val="22"/>
          <w:szCs w:val="22"/>
          <w:lang w:val="id-ID"/>
        </w:rPr>
        <w:t xml:space="preserve">pelanggan jasa pengiriman barang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b w:val="0"/>
          <w:bCs/>
          <w:color w:val="000000"/>
          <w:sz w:val="22"/>
          <w:szCs w:val="22"/>
          <w:lang w:val="id-ID"/>
        </w:rPr>
        <w:t xml:space="preserve"> Bangkalan. Hal ini terlihat dari nilai </w:t>
      </w:r>
      <w:r>
        <w:rPr>
          <w:rFonts w:hint="default" w:ascii="Times New Roman" w:hAnsi="Times New Roman" w:eastAsia="Times New Roman" w:cs="Times New Roman"/>
          <w:color w:val="000000"/>
          <w:sz w:val="22"/>
          <w:szCs w:val="22"/>
          <w:lang w:val="id-ID"/>
        </w:rPr>
        <w:t>t</w:t>
      </w:r>
      <w:r>
        <w:rPr>
          <w:rFonts w:hint="default" w:ascii="Times New Roman" w:hAnsi="Times New Roman" w:eastAsia="Times New Roman" w:cs="Times New Roman"/>
          <w:color w:val="000000"/>
          <w:sz w:val="22"/>
          <w:szCs w:val="22"/>
          <w:vertAlign w:val="subscript"/>
          <w:lang w:val="id-ID"/>
        </w:rPr>
        <w:t>hitung</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cs="Times New Roman"/>
          <w:sz w:val="22"/>
          <w:szCs w:val="22"/>
        </w:rPr>
        <w:t>2,015</w:t>
      </w:r>
      <w:r>
        <w:rPr>
          <w:rFonts w:hint="default" w:ascii="Times New Roman" w:hAnsi="Times New Roman" w:eastAsia="Times New Roman" w:cs="Times New Roman"/>
          <w:color w:val="000000"/>
          <w:sz w:val="22"/>
          <w:szCs w:val="22"/>
          <w:lang w:val="id-ID"/>
        </w:rPr>
        <w:t>) &gt; t</w:t>
      </w:r>
      <w:r>
        <w:rPr>
          <w:rFonts w:hint="default" w:ascii="Times New Roman" w:hAnsi="Times New Roman" w:eastAsia="Times New Roman" w:cs="Times New Roman"/>
          <w:color w:val="000000"/>
          <w:sz w:val="22"/>
          <w:szCs w:val="22"/>
          <w:vertAlign w:val="subscript"/>
          <w:lang w:val="id-ID"/>
        </w:rPr>
        <w:t>tabel</w:t>
      </w:r>
      <w:r>
        <w:rPr>
          <w:rFonts w:hint="default" w:ascii="Times New Roman" w:hAnsi="Times New Roman" w:eastAsia="Times New Roman" w:cs="Times New Roman"/>
          <w:color w:val="000000"/>
          <w:sz w:val="22"/>
          <w:szCs w:val="22"/>
          <w:lang w:val="id-ID"/>
        </w:rPr>
        <w:t xml:space="preserve"> (2,012) dengan tingkat signifikan sebesar 0,002 &lt; 0,05. Maka H</w:t>
      </w:r>
      <w:r>
        <w:rPr>
          <w:rFonts w:hint="default" w:ascii="Times New Roman" w:hAnsi="Times New Roman" w:eastAsia="Times New Roman" w:cs="Times New Roman"/>
          <w:color w:val="000000"/>
          <w:sz w:val="22"/>
          <w:szCs w:val="22"/>
          <w:vertAlign w:val="subscript"/>
          <w:lang w:val="id-ID"/>
        </w:rPr>
        <w:t>o</w:t>
      </w:r>
      <w:r>
        <w:rPr>
          <w:rFonts w:hint="default" w:ascii="Times New Roman" w:hAnsi="Times New Roman" w:eastAsia="Times New Roman" w:cs="Times New Roman"/>
          <w:color w:val="000000"/>
          <w:sz w:val="22"/>
          <w:szCs w:val="22"/>
          <w:lang w:val="id-ID"/>
        </w:rPr>
        <w:t xml:space="preserve"> ditolak dan H</w:t>
      </w:r>
      <w:r>
        <w:rPr>
          <w:rFonts w:hint="default" w:ascii="Times New Roman" w:hAnsi="Times New Roman" w:eastAsia="Times New Roman" w:cs="Times New Roman"/>
          <w:color w:val="000000"/>
          <w:sz w:val="22"/>
          <w:szCs w:val="22"/>
          <w:vertAlign w:val="subscript"/>
          <w:lang w:val="id-ID"/>
        </w:rPr>
        <w:t>a</w:t>
      </w:r>
      <w:r>
        <w:rPr>
          <w:rFonts w:hint="default" w:ascii="Times New Roman" w:hAnsi="Times New Roman" w:eastAsia="Times New Roman" w:cs="Times New Roman"/>
          <w:color w:val="000000"/>
          <w:sz w:val="22"/>
          <w:szCs w:val="22"/>
          <w:lang w:val="id-ID"/>
        </w:rPr>
        <w:t xml:space="preserve"> diterima.</w:t>
      </w:r>
    </w:p>
    <w:p>
      <w:pPr>
        <w:pageBreakBefore w:val="0"/>
        <w:widowControl/>
        <w:numPr>
          <w:ilvl w:val="0"/>
          <w:numId w:val="12"/>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b w:val="0"/>
          <w:bCs/>
          <w:color w:val="000000"/>
          <w:sz w:val="22"/>
          <w:szCs w:val="22"/>
          <w:lang w:val="id-ID"/>
        </w:rPr>
        <w:t>Fasilitas</w:t>
      </w:r>
      <w:r>
        <w:rPr>
          <w:rFonts w:hint="default" w:ascii="Times New Roman" w:hAnsi="Times New Roman" w:eastAsia="Times New Roman" w:cs="Times New Roman"/>
          <w:b w:val="0"/>
          <w:bCs/>
          <w:color w:val="000000"/>
          <w:sz w:val="22"/>
          <w:szCs w:val="22"/>
        </w:rPr>
        <w:t xml:space="preserve"> </w:t>
      </w:r>
      <w:r>
        <w:rPr>
          <w:rFonts w:hint="default" w:ascii="Times New Roman" w:hAnsi="Times New Roman" w:eastAsia="Times New Roman" w:cs="Times New Roman"/>
          <w:b w:val="0"/>
          <w:bCs/>
          <w:color w:val="000000"/>
          <w:sz w:val="22"/>
          <w:szCs w:val="22"/>
          <w:lang w:val="id-ID"/>
        </w:rPr>
        <w:t>(X</w:t>
      </w:r>
      <w:r>
        <w:rPr>
          <w:rFonts w:hint="default" w:ascii="Times New Roman" w:hAnsi="Times New Roman" w:eastAsia="Times New Roman" w:cs="Times New Roman"/>
          <w:b w:val="0"/>
          <w:bCs/>
          <w:color w:val="000000"/>
          <w:sz w:val="22"/>
          <w:szCs w:val="22"/>
          <w:vertAlign w:val="subscript"/>
          <w:lang w:val="id-ID"/>
        </w:rPr>
        <w:t>3</w:t>
      </w:r>
      <w:r>
        <w:rPr>
          <w:rFonts w:hint="default" w:ascii="Times New Roman" w:hAnsi="Times New Roman" w:eastAsia="Times New Roman" w:cs="Times New Roman"/>
          <w:b w:val="0"/>
          <w:bCs/>
          <w:color w:val="000000"/>
          <w:sz w:val="22"/>
          <w:szCs w:val="22"/>
          <w:lang w:val="id-ID"/>
        </w:rPr>
        <w:t xml:space="preserve">) secara parsial </w:t>
      </w:r>
      <w:r>
        <w:rPr>
          <w:rFonts w:hint="default" w:ascii="Times New Roman" w:hAnsi="Times New Roman" w:eastAsia="Times New Roman" w:cs="Times New Roman"/>
          <w:b w:val="0"/>
          <w:bCs/>
          <w:color w:val="000000"/>
          <w:sz w:val="22"/>
          <w:szCs w:val="22"/>
        </w:rPr>
        <w:t>berpengaruh positif dan signifikan terhadap kepuasan</w:t>
      </w:r>
      <w:r>
        <w:rPr>
          <w:rFonts w:hint="default" w:ascii="Times New Roman" w:hAnsi="Times New Roman" w:eastAsia="Times New Roman" w:cs="Times New Roman"/>
          <w:b w:val="0"/>
          <w:bCs/>
          <w:color w:val="000000"/>
          <w:sz w:val="22"/>
          <w:szCs w:val="22"/>
          <w:lang w:val="id-ID"/>
        </w:rPr>
        <w:t xml:space="preserve"> pelanggan jasa pengiriman barang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b w:val="0"/>
          <w:bCs/>
          <w:color w:val="000000"/>
          <w:sz w:val="22"/>
          <w:szCs w:val="22"/>
          <w:lang w:val="id-ID"/>
        </w:rPr>
        <w:t xml:space="preserve"> Bangkalan. Hal ini terlihat dari nilai</w:t>
      </w:r>
      <w:bookmarkStart w:id="123" w:name="_Toc21622"/>
      <w:r>
        <w:rPr>
          <w:rFonts w:hint="default" w:ascii="Times New Roman" w:hAnsi="Times New Roman" w:eastAsia="Times New Roman" w:cs="Times New Roman"/>
          <w:b w:val="0"/>
          <w:bCs/>
          <w:color w:val="000000"/>
          <w:sz w:val="22"/>
          <w:szCs w:val="22"/>
          <w:lang w:val="id-ID"/>
        </w:rPr>
        <w:t xml:space="preserve"> </w:t>
      </w:r>
      <w:r>
        <w:rPr>
          <w:rFonts w:hint="default" w:ascii="Times New Roman" w:hAnsi="Times New Roman" w:eastAsia="Times New Roman" w:cs="Times New Roman"/>
          <w:color w:val="000000"/>
          <w:sz w:val="22"/>
          <w:szCs w:val="22"/>
          <w:lang w:val="id-ID"/>
        </w:rPr>
        <w:t>t</w:t>
      </w:r>
      <w:r>
        <w:rPr>
          <w:rFonts w:hint="default" w:ascii="Times New Roman" w:hAnsi="Times New Roman" w:eastAsia="Times New Roman" w:cs="Times New Roman"/>
          <w:color w:val="000000"/>
          <w:sz w:val="22"/>
          <w:szCs w:val="22"/>
          <w:vertAlign w:val="subscript"/>
          <w:lang w:val="id-ID"/>
        </w:rPr>
        <w:t>hitung</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cs="Times New Roman"/>
          <w:sz w:val="22"/>
          <w:szCs w:val="22"/>
        </w:rPr>
        <w:t>2,772</w:t>
      </w:r>
      <w:r>
        <w:rPr>
          <w:rFonts w:hint="default" w:ascii="Times New Roman" w:hAnsi="Times New Roman" w:eastAsia="Times New Roman" w:cs="Times New Roman"/>
          <w:color w:val="000000"/>
          <w:sz w:val="22"/>
          <w:szCs w:val="22"/>
          <w:lang w:val="id-ID"/>
        </w:rPr>
        <w:t>) &gt; t</w:t>
      </w:r>
      <w:r>
        <w:rPr>
          <w:rFonts w:hint="default" w:ascii="Times New Roman" w:hAnsi="Times New Roman" w:eastAsia="Times New Roman" w:cs="Times New Roman"/>
          <w:color w:val="000000"/>
          <w:sz w:val="22"/>
          <w:szCs w:val="22"/>
          <w:vertAlign w:val="subscript"/>
          <w:lang w:val="id-ID"/>
        </w:rPr>
        <w:t>tabel</w:t>
      </w:r>
      <w:r>
        <w:rPr>
          <w:rFonts w:hint="default" w:ascii="Times New Roman" w:hAnsi="Times New Roman" w:eastAsia="Times New Roman" w:cs="Times New Roman"/>
          <w:color w:val="000000"/>
          <w:sz w:val="22"/>
          <w:szCs w:val="22"/>
          <w:lang w:val="id-ID"/>
        </w:rPr>
        <w:t xml:space="preserve"> (2,012) dengan tingkat signifikan sebesar 0,008 &lt; 0,05. Maka H</w:t>
      </w:r>
      <w:r>
        <w:rPr>
          <w:rFonts w:hint="default" w:ascii="Times New Roman" w:hAnsi="Times New Roman" w:eastAsia="Times New Roman" w:cs="Times New Roman"/>
          <w:color w:val="000000"/>
          <w:sz w:val="22"/>
          <w:szCs w:val="22"/>
          <w:vertAlign w:val="subscript"/>
          <w:lang w:val="id-ID"/>
        </w:rPr>
        <w:t xml:space="preserve">o </w:t>
      </w:r>
      <w:r>
        <w:rPr>
          <w:rFonts w:hint="default" w:ascii="Times New Roman" w:hAnsi="Times New Roman" w:eastAsia="Times New Roman" w:cs="Times New Roman"/>
          <w:color w:val="000000"/>
          <w:sz w:val="22"/>
          <w:szCs w:val="22"/>
          <w:lang w:val="id-ID"/>
        </w:rPr>
        <w:t>ditolak dan H</w:t>
      </w:r>
      <w:r>
        <w:rPr>
          <w:rFonts w:hint="default" w:ascii="Times New Roman" w:hAnsi="Times New Roman" w:eastAsia="Times New Roman" w:cs="Times New Roman"/>
          <w:color w:val="000000"/>
          <w:sz w:val="22"/>
          <w:szCs w:val="22"/>
          <w:vertAlign w:val="subscript"/>
          <w:lang w:val="id-ID"/>
        </w:rPr>
        <w:t>a.</w:t>
      </w:r>
    </w:p>
    <w:p>
      <w:pPr>
        <w:pageBreakBefore w:val="0"/>
        <w:widowControl/>
        <w:numPr>
          <w:ilvl w:val="0"/>
          <w:numId w:val="12"/>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cs="Times New Roman"/>
          <w:sz w:val="22"/>
          <w:szCs w:val="22"/>
          <w:lang w:val="id-ID"/>
        </w:rPr>
      </w:pPr>
      <w:r>
        <w:rPr>
          <w:rFonts w:hint="default" w:ascii="Times New Roman" w:hAnsi="Times New Roman" w:eastAsia="Times New Roman" w:cs="Times New Roman"/>
          <w:color w:val="000000"/>
          <w:sz w:val="22"/>
          <w:szCs w:val="22"/>
          <w:lang w:val="id-ID"/>
        </w:rPr>
        <w:t xml:space="preserve">Hasil uji F menunjukkan bahwa </w:t>
      </w:r>
      <w:r>
        <w:rPr>
          <w:rFonts w:hint="default" w:ascii="Times New Roman" w:hAnsi="Times New Roman" w:eastAsia="Times New Roman" w:cs="Times New Roman"/>
          <w:color w:val="000000"/>
          <w:sz w:val="22"/>
          <w:szCs w:val="22"/>
          <w:vertAlign w:val="baseline"/>
          <w:lang w:val="id-ID"/>
        </w:rPr>
        <w:t>f</w:t>
      </w:r>
      <w:r>
        <w:rPr>
          <w:rFonts w:hint="default" w:ascii="Times New Roman" w:hAnsi="Times New Roman" w:eastAsia="Times New Roman" w:cs="Times New Roman"/>
          <w:color w:val="000000"/>
          <w:sz w:val="22"/>
          <w:szCs w:val="22"/>
          <w:vertAlign w:val="subscript"/>
          <w:lang w:val="id-ID"/>
        </w:rPr>
        <w:t xml:space="preserve">hitung </w:t>
      </w:r>
      <w:r>
        <w:rPr>
          <w:rFonts w:hint="default" w:ascii="Times New Roman" w:hAnsi="Times New Roman" w:cs="Times New Roman"/>
          <w:sz w:val="22"/>
          <w:szCs w:val="22"/>
        </w:rPr>
        <w:t>18,943</w:t>
      </w:r>
      <w:r>
        <w:rPr>
          <w:rFonts w:hint="default" w:ascii="Times New Roman" w:hAnsi="Times New Roman" w:eastAsia="Times New Roman" w:cs="Times New Roman"/>
          <w:color w:val="000000"/>
          <w:sz w:val="22"/>
          <w:szCs w:val="22"/>
        </w:rPr>
        <w:t xml:space="preserve"> dan nilai </w:t>
      </w:r>
      <w:r>
        <w:rPr>
          <w:rFonts w:hint="default" w:ascii="Times New Roman" w:hAnsi="Times New Roman" w:eastAsia="Times New Roman" w:cs="Times New Roman"/>
          <w:color w:val="000000"/>
          <w:sz w:val="22"/>
          <w:szCs w:val="22"/>
          <w:lang w:val="id-ID"/>
        </w:rPr>
        <w:t>f</w:t>
      </w:r>
      <w:r>
        <w:rPr>
          <w:rFonts w:hint="default" w:ascii="Times New Roman" w:hAnsi="Times New Roman" w:eastAsia="Times New Roman" w:cs="Times New Roman"/>
          <w:color w:val="000000"/>
          <w:sz w:val="22"/>
          <w:szCs w:val="22"/>
        </w:rPr>
        <w:t>tab</w:t>
      </w:r>
      <w:r>
        <w:rPr>
          <w:rFonts w:hint="default" w:ascii="Times New Roman" w:hAnsi="Times New Roman" w:eastAsia="Times New Roman" w:cs="Times New Roman"/>
          <w:color w:val="000000"/>
          <w:sz w:val="22"/>
          <w:szCs w:val="22"/>
          <w:vertAlign w:val="subscript"/>
        </w:rPr>
        <w:t>el</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adalah 2,</w:t>
      </w:r>
      <w:r>
        <w:rPr>
          <w:rFonts w:hint="default" w:ascii="Times New Roman" w:hAnsi="Times New Roman" w:eastAsia="Times New Roman" w:cs="Times New Roman"/>
          <w:color w:val="000000"/>
          <w:sz w:val="22"/>
          <w:szCs w:val="22"/>
          <w:lang w:val="id-ID"/>
        </w:rPr>
        <w:t>80</w:t>
      </w:r>
      <w:r>
        <w:rPr>
          <w:rFonts w:hint="default" w:ascii="Times New Roman" w:hAnsi="Times New Roman" w:eastAsia="Times New Roman" w:cs="Times New Roman"/>
          <w:color w:val="000000"/>
          <w:sz w:val="22"/>
          <w:szCs w:val="22"/>
        </w:rPr>
        <w:t xml:space="preserve">. Karena nilai </w:t>
      </w:r>
      <w:r>
        <w:rPr>
          <w:rFonts w:hint="default" w:ascii="Times New Roman" w:hAnsi="Times New Roman" w:eastAsia="Times New Roman" w:cs="Times New Roman"/>
          <w:color w:val="000000"/>
          <w:sz w:val="22"/>
          <w:szCs w:val="22"/>
          <w:lang w:val="id-ID"/>
        </w:rPr>
        <w:t>f</w:t>
      </w:r>
      <w:r>
        <w:rPr>
          <w:rFonts w:hint="default" w:ascii="Times New Roman" w:hAnsi="Times New Roman" w:eastAsia="Times New Roman" w:cs="Times New Roman"/>
          <w:color w:val="000000"/>
          <w:sz w:val="22"/>
          <w:szCs w:val="22"/>
          <w:vertAlign w:val="subscript"/>
        </w:rPr>
        <w:t>hitung</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 xml:space="preserve">lebih besar daripada </w:t>
      </w:r>
      <w:r>
        <w:rPr>
          <w:rFonts w:hint="default" w:ascii="Times New Roman" w:hAnsi="Times New Roman" w:eastAsia="Times New Roman" w:cs="Times New Roman"/>
          <w:color w:val="000000"/>
          <w:sz w:val="22"/>
          <w:szCs w:val="22"/>
          <w:lang w:val="id-ID"/>
        </w:rPr>
        <w:t>f</w:t>
      </w:r>
      <w:r>
        <w:rPr>
          <w:rFonts w:hint="default" w:ascii="Times New Roman" w:hAnsi="Times New Roman" w:eastAsia="Times New Roman" w:cs="Times New Roman"/>
          <w:color w:val="000000"/>
          <w:sz w:val="22"/>
          <w:szCs w:val="22"/>
          <w:vertAlign w:val="subscript"/>
        </w:rPr>
        <w:t>tabel</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 xml:space="preserve">yaitu </w:t>
      </w:r>
      <w:r>
        <w:rPr>
          <w:rFonts w:hint="default" w:ascii="Times New Roman" w:hAnsi="Times New Roman" w:cs="Times New Roman"/>
          <w:sz w:val="22"/>
          <w:szCs w:val="22"/>
        </w:rPr>
        <w:t>18,943</w:t>
      </w:r>
      <w:r>
        <w:rPr>
          <w:rFonts w:hint="default" w:ascii="Times New Roman" w:hAnsi="Times New Roman" w:cs="Times New Roman"/>
          <w:sz w:val="22"/>
          <w:szCs w:val="22"/>
          <w:lang w:val="id-ID"/>
        </w:rPr>
        <w:t xml:space="preserve"> </w:t>
      </w:r>
      <w:r>
        <w:rPr>
          <w:rFonts w:hint="default" w:ascii="Times New Roman" w:hAnsi="Times New Roman" w:eastAsia="Times New Roman" w:cs="Times New Roman"/>
          <w:color w:val="000000"/>
          <w:sz w:val="22"/>
          <w:szCs w:val="22"/>
        </w:rPr>
        <w:t>&gt;</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2,</w:t>
      </w:r>
      <w:r>
        <w:rPr>
          <w:rFonts w:hint="default" w:ascii="Times New Roman" w:hAnsi="Times New Roman" w:eastAsia="Times New Roman" w:cs="Times New Roman"/>
          <w:color w:val="000000"/>
          <w:sz w:val="22"/>
          <w:szCs w:val="22"/>
          <w:lang w:val="id-ID"/>
        </w:rPr>
        <w:t xml:space="preserve">80 </w:t>
      </w:r>
      <w:r>
        <w:rPr>
          <w:rFonts w:hint="default" w:ascii="Times New Roman" w:hAnsi="Times New Roman" w:eastAsia="Times New Roman" w:cs="Times New Roman"/>
          <w:color w:val="000000"/>
          <w:sz w:val="22"/>
          <w:szCs w:val="22"/>
        </w:rPr>
        <w:t>maka terima Ha</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dan tolak Ho</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yang artinya variabel</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kualitas pelayanan, harga</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dan</w:t>
      </w:r>
      <w:r>
        <w:rPr>
          <w:rFonts w:hint="default" w:ascii="Times New Roman" w:hAnsi="Times New Roman" w:eastAsia="Times New Roman" w:cs="Times New Roman"/>
          <w:color w:val="000000"/>
          <w:sz w:val="22"/>
          <w:szCs w:val="22"/>
          <w:lang w:val="id-ID"/>
        </w:rPr>
        <w:t xml:space="preserve"> fasilitas</w:t>
      </w:r>
      <w:r>
        <w:rPr>
          <w:rFonts w:hint="default" w:ascii="Times New Roman" w:hAnsi="Times New Roman" w:eastAsia="Times New Roman" w:cs="Times New Roman"/>
          <w:color w:val="000000"/>
          <w:sz w:val="22"/>
          <w:szCs w:val="22"/>
        </w:rPr>
        <w:t xml:space="preserve"> secara simultan</w:t>
      </w:r>
      <w:r>
        <w:rPr>
          <w:rFonts w:hint="default" w:ascii="Times New Roman" w:hAnsi="Times New Roman" w:eastAsia="Times New Roman" w:cs="Times New Roman"/>
          <w:color w:val="000000"/>
          <w:sz w:val="22"/>
          <w:szCs w:val="22"/>
          <w:lang w:val="id-ID"/>
        </w:rPr>
        <w:t xml:space="preserve"> </w:t>
      </w:r>
      <w:r>
        <w:rPr>
          <w:rFonts w:hint="default" w:ascii="Times New Roman" w:hAnsi="Times New Roman" w:eastAsia="Times New Roman" w:cs="Times New Roman"/>
          <w:color w:val="000000"/>
          <w:sz w:val="22"/>
          <w:szCs w:val="22"/>
        </w:rPr>
        <w:t>berpengaruh signifikan terhadap kepuasan pelanggan</w:t>
      </w:r>
      <w:r>
        <w:rPr>
          <w:rFonts w:hint="default" w:ascii="Times New Roman" w:hAnsi="Times New Roman" w:eastAsia="Times New Roman" w:cs="Times New Roman"/>
          <w:color w:val="000000"/>
          <w:sz w:val="22"/>
          <w:szCs w:val="22"/>
          <w:lang w:val="id-ID"/>
        </w:rPr>
        <w:t xml:space="preserve"> jasa pengiriman barang PT.Pos Indonesia </w:t>
      </w:r>
      <w:r>
        <w:rPr>
          <w:rFonts w:hint="default" w:ascii="Times New Roman" w:hAnsi="Times New Roman" w:cs="Times New Roman"/>
          <w:b w:val="0"/>
          <w:bCs w:val="0"/>
          <w:color w:val="auto"/>
          <w:sz w:val="22"/>
          <w:szCs w:val="22"/>
          <w:u w:val="none"/>
          <w:lang w:val="id-ID"/>
        </w:rPr>
        <w:t>Kantor Pos Bangkalan</w:t>
      </w:r>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sz w:val="22"/>
          <w:szCs w:val="22"/>
          <w:lang w:val="id-ID"/>
        </w:rPr>
      </w:pPr>
      <w:bookmarkStart w:id="124" w:name="_Toc9272"/>
      <w:bookmarkStart w:id="125" w:name="_Toc16972"/>
      <w:bookmarkStart w:id="126" w:name="_Toc16825"/>
    </w:p>
    <w:p>
      <w:pPr>
        <w:pStyle w:val="3"/>
        <w:pageBreakBefore w:val="0"/>
        <w:widowControl/>
        <w:numPr>
          <w:ilvl w:val="0"/>
          <w:numId w:val="0"/>
        </w:numPr>
        <w:kinsoku/>
        <w:wordWrap/>
        <w:overflowPunct/>
        <w:topLinePunct w:val="0"/>
        <w:autoSpaceDE/>
        <w:autoSpaceDN/>
        <w:bidi w:val="0"/>
        <w:adjustRightInd/>
        <w:snapToGrid/>
        <w:spacing w:before="0" w:after="0" w:line="240" w:lineRule="auto"/>
        <w:ind w:right="0" w:rightChars="0"/>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lang w:val="id-ID"/>
        </w:rPr>
        <w:t>Saran</w:t>
      </w:r>
      <w:bookmarkEnd w:id="123"/>
      <w:bookmarkEnd w:id="124"/>
      <w:bookmarkEnd w:id="125"/>
      <w:bookmarkEnd w:id="126"/>
    </w:p>
    <w:p>
      <w:pPr>
        <w:pageBreakBefore w:val="0"/>
        <w:widowControl/>
        <w:numPr>
          <w:ilvl w:val="0"/>
          <w:numId w:val="13"/>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lang w:val="id-ID"/>
        </w:rPr>
        <w:t xml:space="preserve">Saran untuk Perusahaan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color w:val="000000"/>
          <w:sz w:val="22"/>
          <w:szCs w:val="22"/>
          <w:lang w:val="id-ID"/>
        </w:rPr>
        <w:t xml:space="preserve"> Bangkalan</w:t>
      </w:r>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30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highlight w:val="none"/>
          <w:lang w:val="id-ID"/>
        </w:rPr>
        <w:t xml:space="preserve">Hasil penelitian ini tentang pengaruh kualitas pelayanan, harga, dan fasilitas terhadap kepuasan pelanggan di PT. Pos Indonesia </w:t>
      </w:r>
      <w:r>
        <w:rPr>
          <w:rFonts w:hint="default" w:ascii="Times New Roman" w:hAnsi="Times New Roman" w:cs="Times New Roman"/>
          <w:b w:val="0"/>
          <w:bCs w:val="0"/>
          <w:color w:val="auto"/>
          <w:sz w:val="22"/>
          <w:szCs w:val="22"/>
          <w:highlight w:val="none"/>
          <w:u w:val="none"/>
          <w:lang w:val="id-ID"/>
        </w:rPr>
        <w:t>Kantor Pos</w:t>
      </w:r>
      <w:r>
        <w:rPr>
          <w:rFonts w:hint="default" w:ascii="Times New Roman" w:hAnsi="Times New Roman" w:eastAsia="Times New Roman" w:cs="Times New Roman"/>
          <w:color w:val="000000"/>
          <w:sz w:val="22"/>
          <w:szCs w:val="22"/>
          <w:highlight w:val="none"/>
          <w:lang w:val="id-ID"/>
        </w:rPr>
        <w:t xml:space="preserve"> Ba</w:t>
      </w:r>
      <w:r>
        <w:rPr>
          <w:rFonts w:hint="default" w:ascii="Times New Roman" w:hAnsi="Times New Roman" w:eastAsia="Times New Roman" w:cs="Times New Roman"/>
          <w:color w:val="000000"/>
          <w:sz w:val="22"/>
          <w:szCs w:val="22"/>
          <w:lang w:val="id-ID"/>
        </w:rPr>
        <w:t>ngkalan terdapat beberapa saran yang diberikan peneliti antara lain:</w:t>
      </w:r>
    </w:p>
    <w:p>
      <w:pPr>
        <w:pageBreakBefore w:val="0"/>
        <w:widowControl/>
        <w:numPr>
          <w:ilvl w:val="0"/>
          <w:numId w:val="14"/>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lang w:val="id-ID"/>
        </w:rPr>
        <w:t>Untuk variabel kualitas pelayanan (X</w:t>
      </w:r>
      <w:r>
        <w:rPr>
          <w:rFonts w:hint="default" w:ascii="Times New Roman" w:hAnsi="Times New Roman" w:eastAsia="Times New Roman" w:cs="Times New Roman"/>
          <w:color w:val="000000"/>
          <w:sz w:val="22"/>
          <w:szCs w:val="22"/>
          <w:vertAlign w:val="subscript"/>
          <w:lang w:val="id-ID"/>
        </w:rPr>
        <w:t>1</w:t>
      </w:r>
      <w:r>
        <w:rPr>
          <w:rFonts w:hint="default" w:ascii="Times New Roman" w:hAnsi="Times New Roman" w:eastAsia="Times New Roman" w:cs="Times New Roman"/>
          <w:color w:val="000000"/>
          <w:sz w:val="22"/>
          <w:szCs w:val="22"/>
          <w:lang w:val="id-ID"/>
        </w:rPr>
        <w:t xml:space="preserve">),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color w:val="000000"/>
          <w:sz w:val="22"/>
          <w:szCs w:val="22"/>
          <w:lang w:val="id-ID"/>
        </w:rPr>
        <w:t xml:space="preserve"> Bangkalan memiliki kualitas pelayanan yang sangat baik. Seperti keramahan karyawan saat melakukan bertransaksi, karyawan memberikan pelayanan cepat kepada pelanggan dan kondisi ruangan yang bersih dan nyaman. Hal ini sangat diperlukan untuk kepuasan pelanggan. Tetapi ada baiknya kualitas pelayanan yang ditingkatkan agar muncul loyalitas bagi pelanggan yang ada.</w:t>
      </w:r>
    </w:p>
    <w:p>
      <w:pPr>
        <w:pageBreakBefore w:val="0"/>
        <w:widowControl/>
        <w:numPr>
          <w:ilvl w:val="0"/>
          <w:numId w:val="14"/>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lang w:val="id-ID"/>
        </w:rPr>
        <w:t>Untuk variabel harga (X</w:t>
      </w:r>
      <w:r>
        <w:rPr>
          <w:rFonts w:hint="default" w:ascii="Times New Roman" w:hAnsi="Times New Roman" w:eastAsia="Times New Roman" w:cs="Times New Roman"/>
          <w:color w:val="000000"/>
          <w:sz w:val="22"/>
          <w:szCs w:val="22"/>
          <w:vertAlign w:val="subscript"/>
          <w:lang w:val="id-ID"/>
        </w:rPr>
        <w:t>2</w:t>
      </w:r>
      <w:r>
        <w:rPr>
          <w:rFonts w:hint="default" w:ascii="Times New Roman" w:hAnsi="Times New Roman" w:eastAsia="Times New Roman" w:cs="Times New Roman"/>
          <w:color w:val="000000"/>
          <w:sz w:val="22"/>
          <w:szCs w:val="22"/>
          <w:lang w:val="id-ID"/>
        </w:rPr>
        <w:t xml:space="preserve">),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color w:val="000000"/>
          <w:sz w:val="22"/>
          <w:szCs w:val="22"/>
          <w:lang w:val="id-ID"/>
        </w:rPr>
        <w:t xml:space="preserve"> Bangkalan lebih transparansi terhadap tarif jasa pengiriman misalnya dengan memasang poster harga pada setiap loket sehingga dapat memudahkan pelanggan mengetahui tarif dengan mudah.</w:t>
      </w:r>
    </w:p>
    <w:p>
      <w:pPr>
        <w:pageBreakBefore w:val="0"/>
        <w:widowControl/>
        <w:numPr>
          <w:ilvl w:val="0"/>
          <w:numId w:val="14"/>
        </w:numPr>
        <w:kinsoku/>
        <w:wordWrap/>
        <w:overflowPunct/>
        <w:topLinePunct w:val="0"/>
        <w:autoSpaceDE/>
        <w:autoSpaceDN/>
        <w:bidi w:val="0"/>
        <w:adjustRightInd/>
        <w:snapToGrid/>
        <w:spacing w:after="0" w:line="240" w:lineRule="auto"/>
        <w:ind w:left="84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lang w:val="id-ID"/>
        </w:rPr>
        <w:t>Untuk variabel fasilitas (X</w:t>
      </w:r>
      <w:r>
        <w:rPr>
          <w:rFonts w:hint="default" w:ascii="Times New Roman" w:hAnsi="Times New Roman" w:eastAsia="Times New Roman" w:cs="Times New Roman"/>
          <w:color w:val="000000"/>
          <w:sz w:val="22"/>
          <w:szCs w:val="22"/>
          <w:vertAlign w:val="subscript"/>
          <w:lang w:val="id-ID"/>
        </w:rPr>
        <w:t>3</w:t>
      </w:r>
      <w:r>
        <w:rPr>
          <w:rFonts w:hint="default" w:ascii="Times New Roman" w:hAnsi="Times New Roman" w:eastAsia="Times New Roman" w:cs="Times New Roman"/>
          <w:color w:val="000000"/>
          <w:sz w:val="22"/>
          <w:szCs w:val="22"/>
          <w:lang w:val="id-ID"/>
        </w:rPr>
        <w:t xml:space="preserve">), PT. Pos Indonesia </w:t>
      </w:r>
      <w:r>
        <w:rPr>
          <w:rFonts w:hint="default" w:ascii="Times New Roman" w:hAnsi="Times New Roman" w:cs="Times New Roman"/>
          <w:b w:val="0"/>
          <w:bCs w:val="0"/>
          <w:color w:val="auto"/>
          <w:sz w:val="22"/>
          <w:szCs w:val="22"/>
          <w:u w:val="none"/>
          <w:lang w:val="id-ID"/>
        </w:rPr>
        <w:t>Kantor Pos</w:t>
      </w:r>
      <w:r>
        <w:rPr>
          <w:rFonts w:hint="default" w:ascii="Times New Roman" w:hAnsi="Times New Roman" w:eastAsia="Times New Roman" w:cs="Times New Roman"/>
          <w:color w:val="000000"/>
          <w:sz w:val="22"/>
          <w:szCs w:val="22"/>
          <w:lang w:val="id-ID"/>
        </w:rPr>
        <w:t xml:space="preserve"> Bangkalan memiliki fasilitas yang cukup lengkap seperti tersedianya tempat parkir, mushola, ruang tunggu yang cukup segingga dengan fasilitas yang lengkap itulah pelanggan merasa sangat nyaman.</w:t>
      </w:r>
    </w:p>
    <w:p>
      <w:pPr>
        <w:pageBreakBefore w:val="0"/>
        <w:widowControl/>
        <w:numPr>
          <w:ilvl w:val="0"/>
          <w:numId w:val="15"/>
        </w:numPr>
        <w:kinsoku/>
        <w:wordWrap/>
        <w:overflowPunct/>
        <w:topLinePunct w:val="0"/>
        <w:autoSpaceDE/>
        <w:autoSpaceDN/>
        <w:bidi w:val="0"/>
        <w:adjustRightInd/>
        <w:snapToGrid/>
        <w:spacing w:after="0" w:line="240" w:lineRule="auto"/>
        <w:ind w:left="425" w:leftChars="0" w:right="0" w:rightChars="0" w:hanging="425" w:firstLineChars="0"/>
        <w:jc w:val="both"/>
        <w:textAlignment w:val="auto"/>
        <w:rPr>
          <w:rFonts w:hint="default" w:ascii="Times New Roman" w:hAnsi="Times New Roman" w:eastAsia="Times New Roman" w:cs="Times New Roman"/>
          <w:color w:val="000000"/>
          <w:sz w:val="22"/>
          <w:szCs w:val="22"/>
          <w:lang w:val="id-ID"/>
        </w:rPr>
      </w:pPr>
      <w:r>
        <w:rPr>
          <w:rFonts w:hint="default" w:ascii="Times New Roman" w:hAnsi="Times New Roman" w:eastAsia="Times New Roman" w:cs="Times New Roman"/>
          <w:color w:val="000000"/>
          <w:sz w:val="22"/>
          <w:szCs w:val="22"/>
          <w:lang w:val="id-ID"/>
        </w:rPr>
        <w:t>Saran peneliti selanjutnya</w:t>
      </w:r>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0"/>
        <w:jc w:val="both"/>
        <w:textAlignment w:val="auto"/>
        <w:rPr>
          <w:rFonts w:hint="default" w:ascii="Times New Roman" w:hAnsi="Times New Roman" w:eastAsia="Times New Roman" w:cs="Times New Roman"/>
          <w:color w:val="000000"/>
          <w:sz w:val="22"/>
          <w:szCs w:val="22"/>
          <w:highlight w:val="none"/>
          <w:lang w:val="id-ID"/>
        </w:rPr>
      </w:pPr>
      <w:r>
        <w:rPr>
          <w:rFonts w:hint="default" w:ascii="Times New Roman" w:hAnsi="Times New Roman" w:eastAsia="Times New Roman" w:cs="Times New Roman"/>
          <w:color w:val="000000"/>
          <w:sz w:val="22"/>
          <w:szCs w:val="22"/>
          <w:highlight w:val="none"/>
          <w:lang w:val="id-ID"/>
        </w:rPr>
        <w:t xml:space="preserve">Saran peneliti selanjutnya diharapkan agar mencari sudut pandang lain selain kepuasaan konsumen seperti loyalitas atau lainnya. hasil penelitian selanjutnya juga dapat melibatkan sampel yang lebih banyak atau melakukan penelitian ditempat yang berbeda untuk mengetahui pengaruh kepuasan pelanggan terhadap variabel lainnya secara lebih luas. </w:t>
      </w:r>
    </w:p>
    <w:p>
      <w:pPr>
        <w:pageBreakBefore w:val="0"/>
        <w:widowControl/>
        <w:numPr>
          <w:ilvl w:val="0"/>
          <w:numId w:val="0"/>
        </w:numPr>
        <w:kinsoku/>
        <w:wordWrap/>
        <w:overflowPunct/>
        <w:topLinePunct w:val="0"/>
        <w:autoSpaceDE/>
        <w:autoSpaceDN/>
        <w:bidi w:val="0"/>
        <w:adjustRightInd/>
        <w:snapToGrid/>
        <w:spacing w:after="0" w:line="240" w:lineRule="auto"/>
        <w:ind w:left="0" w:leftChars="0" w:right="0" w:rightChars="0" w:firstLine="660" w:firstLineChars="0"/>
        <w:jc w:val="both"/>
        <w:textAlignment w:val="auto"/>
        <w:rPr>
          <w:rFonts w:hint="default" w:ascii="Times New Roman" w:hAnsi="Times New Roman" w:eastAsia="Times New Roman" w:cs="Times New Roman"/>
          <w:color w:val="000000"/>
          <w:sz w:val="22"/>
          <w:szCs w:val="22"/>
          <w:highlight w:val="none"/>
          <w:lang w:val="id-ID"/>
        </w:rPr>
      </w:pPr>
      <w:r>
        <w:rPr>
          <w:rFonts w:hint="default" w:ascii="Times New Roman" w:hAnsi="Times New Roman" w:eastAsia="Times New Roman" w:cs="Times New Roman"/>
          <w:color w:val="000000"/>
          <w:sz w:val="22"/>
          <w:szCs w:val="22"/>
          <w:highlight w:val="none"/>
          <w:lang w:val="id-ID"/>
        </w:rPr>
        <w:t xml:space="preserve">Peneliti menyadari terdapat banyak kekurangan pada penelitian ini. Peneliti menilai banyak faktor lain yang dapat mempengaruhi kepuasan pelanggan jasa pengiriman barang PT POS Bangkalan. Hasil penelitian ini diharapkan dapat membantu penelitian berikutnya untuk mengkaji lebih dalam mengenai kepuasan pelanggan jasa </w:t>
      </w:r>
    </w:p>
    <w:p>
      <w:pPr>
        <w:pStyle w:val="2"/>
        <w:pageBreakBefore w:val="0"/>
        <w:widowControl/>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color w:val="auto"/>
          <w:sz w:val="22"/>
          <w:szCs w:val="22"/>
          <w:u w:val="none"/>
        </w:rPr>
      </w:pPr>
      <w:bookmarkStart w:id="127" w:name="_Toc7771"/>
    </w:p>
    <w:p>
      <w:pPr>
        <w:pStyle w:val="2"/>
        <w:pageBreakBefore w:val="0"/>
        <w:widowControl/>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color w:val="auto"/>
          <w:sz w:val="22"/>
          <w:szCs w:val="22"/>
          <w:u w:val="none"/>
        </w:rPr>
      </w:pPr>
      <w:r>
        <w:rPr>
          <w:rFonts w:hint="default" w:ascii="Times New Roman" w:hAnsi="Times New Roman" w:cs="Times New Roman"/>
          <w:color w:val="auto"/>
          <w:sz w:val="22"/>
          <w:szCs w:val="22"/>
          <w:u w:val="none"/>
        </w:rPr>
        <w:t>DAFTAR PUSTAKA</w:t>
      </w:r>
      <w:bookmarkEnd w:id="127"/>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color w:val="auto"/>
          <w:sz w:val="22"/>
          <w:szCs w:val="22"/>
          <w:u w:val="none"/>
          <w:lang w:val="id-ID"/>
        </w:rPr>
      </w:pPr>
    </w:p>
    <w:p>
      <w:pPr>
        <w:keepNext w:val="0"/>
        <w:keepLines w:val="0"/>
        <w:pageBreakBefore w:val="0"/>
        <w:widowControl/>
        <w:kinsoku/>
        <w:wordWrap/>
        <w:overflowPunct/>
        <w:topLinePunct w:val="0"/>
        <w:autoSpaceDE/>
        <w:autoSpaceDN/>
        <w:bidi w:val="0"/>
        <w:adjustRightInd/>
        <w:snapToGrid/>
        <w:spacing w:after="0" w:line="240" w:lineRule="auto"/>
        <w:ind w:left="440" w:leftChars="0" w:right="0" w:rightChars="0" w:hanging="440" w:hangingChars="200"/>
        <w:jc w:val="both"/>
        <w:textAlignment w:val="auto"/>
        <w:outlineLvl w:val="9"/>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Abdurrahman, Nana Herdiana. (2013). Manajemen bisnis syariah &amp; kewirausahaan Bandung: CV, Pustaka Media,</w:t>
      </w: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id-ID"/>
        </w:rPr>
      </w:pP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Agustina, Shinta. (2011), </w:t>
      </w:r>
      <w:r>
        <w:rPr>
          <w:rFonts w:hint="default" w:ascii="Times New Roman" w:hAnsi="Times New Roman" w:cs="Times New Roman"/>
          <w:i/>
          <w:iCs/>
          <w:color w:val="auto"/>
          <w:sz w:val="22"/>
          <w:szCs w:val="22"/>
          <w:u w:val="none"/>
          <w:lang w:val="id-ID"/>
        </w:rPr>
        <w:t>Manajemen pemasaran,</w:t>
      </w:r>
      <w:r>
        <w:rPr>
          <w:rFonts w:hint="default" w:ascii="Times New Roman" w:hAnsi="Times New Roman" w:cs="Times New Roman"/>
          <w:color w:val="auto"/>
          <w:sz w:val="22"/>
          <w:szCs w:val="22"/>
          <w:u w:val="none"/>
          <w:lang w:val="id-ID"/>
        </w:rPr>
        <w:t xml:space="preserve"> Malang: UB press</w:t>
      </w:r>
    </w:p>
    <w:p>
      <w:pPr>
        <w:pageBreakBefore w:val="0"/>
        <w:widowControl/>
        <w:kinsoku/>
        <w:wordWrap/>
        <w:overflowPunct/>
        <w:topLinePunct w:val="0"/>
        <w:autoSpaceDE/>
        <w:autoSpaceDN/>
        <w:bidi w:val="0"/>
        <w:adjustRightInd/>
        <w:snapToGrid/>
        <w:spacing w:after="0" w:line="240" w:lineRule="auto"/>
        <w:ind w:left="382" w:leftChars="0" w:right="0" w:rightChars="0" w:hanging="382" w:hangingChars="174"/>
        <w:jc w:val="both"/>
        <w:textAlignment w:val="auto"/>
        <w:rPr>
          <w:rFonts w:hint="default" w:ascii="Times New Roman" w:hAnsi="Times New Roman" w:cs="Times New Roman"/>
          <w:color w:val="auto"/>
          <w:sz w:val="22"/>
          <w:szCs w:val="22"/>
          <w:u w:val="none"/>
          <w:lang w:val="id-ID"/>
        </w:rPr>
      </w:pPr>
    </w:p>
    <w:p>
      <w:pPr>
        <w:pageBreakBefore w:val="0"/>
        <w:widowControl/>
        <w:kinsoku/>
        <w:wordWrap/>
        <w:overflowPunct/>
        <w:topLinePunct w:val="0"/>
        <w:autoSpaceDE/>
        <w:autoSpaceDN/>
        <w:bidi w:val="0"/>
        <w:adjustRightInd/>
        <w:snapToGrid/>
        <w:spacing w:after="0" w:line="240" w:lineRule="auto"/>
        <w:ind w:left="382" w:leftChars="0" w:right="0" w:rightChars="0" w:hanging="382" w:hangingChars="174"/>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Aka, (2021, Februari 5), Soal pengiriman barang tak kunjung sampai, J&amp;T Express cabang Sumenep sebut salah input awal, </w:t>
      </w:r>
      <w:r>
        <w:rPr>
          <w:rFonts w:hint="default" w:ascii="Times New Roman" w:hAnsi="Times New Roman" w:cs="Times New Roman"/>
          <w:i/>
          <w:iCs/>
          <w:color w:val="auto"/>
          <w:sz w:val="22"/>
          <w:szCs w:val="22"/>
          <w:u w:val="none"/>
          <w:lang w:val="id-ID"/>
        </w:rPr>
        <w:t xml:space="preserve">NusaDaily </w:t>
      </w:r>
      <w:r>
        <w:rPr>
          <w:rFonts w:hint="default" w:ascii="Times New Roman" w:hAnsi="Times New Roman" w:cs="Times New Roman"/>
          <w:color w:val="auto"/>
          <w:sz w:val="22"/>
          <w:szCs w:val="22"/>
          <w:u w:val="none"/>
          <w:lang w:val="id-ID"/>
        </w:rPr>
        <w:t xml:space="preserve">from </w:t>
      </w:r>
      <w:r>
        <w:rPr>
          <w:rFonts w:hint="default" w:ascii="Times New Roman" w:hAnsi="Times New Roman" w:cs="Times New Roman"/>
          <w:color w:val="auto"/>
          <w:sz w:val="22"/>
          <w:szCs w:val="22"/>
          <w:u w:val="none"/>
          <w:lang w:val="id-ID"/>
        </w:rPr>
        <w:fldChar w:fldCharType="begin"/>
      </w:r>
      <w:r>
        <w:rPr>
          <w:rFonts w:hint="default" w:ascii="Times New Roman" w:hAnsi="Times New Roman" w:cs="Times New Roman"/>
          <w:color w:val="auto"/>
          <w:sz w:val="22"/>
          <w:szCs w:val="22"/>
          <w:u w:val="none"/>
          <w:lang w:val="id-ID"/>
        </w:rPr>
        <w:instrText xml:space="preserve"> HYPERLINK "http://nusadaily.com" </w:instrText>
      </w:r>
      <w:r>
        <w:rPr>
          <w:rFonts w:hint="default" w:ascii="Times New Roman" w:hAnsi="Times New Roman" w:cs="Times New Roman"/>
          <w:color w:val="auto"/>
          <w:sz w:val="22"/>
          <w:szCs w:val="22"/>
          <w:u w:val="none"/>
          <w:lang w:val="id-ID"/>
        </w:rPr>
        <w:fldChar w:fldCharType="separate"/>
      </w:r>
      <w:r>
        <w:rPr>
          <w:rStyle w:val="10"/>
          <w:rFonts w:hint="default" w:ascii="Times New Roman" w:hAnsi="Times New Roman" w:cs="Times New Roman"/>
          <w:color w:val="auto"/>
          <w:sz w:val="22"/>
          <w:szCs w:val="22"/>
          <w:u w:val="none"/>
          <w:lang w:val="id-ID"/>
        </w:rPr>
        <w:t>http://nusadaily.com</w:t>
      </w:r>
      <w:r>
        <w:rPr>
          <w:rFonts w:hint="default" w:ascii="Times New Roman" w:hAnsi="Times New Roman" w:cs="Times New Roman"/>
          <w:color w:val="auto"/>
          <w:sz w:val="22"/>
          <w:szCs w:val="22"/>
          <w:u w:val="none"/>
          <w:lang w:val="id-ID"/>
        </w:rPr>
        <w:fldChar w:fldCharType="end"/>
      </w:r>
    </w:p>
    <w:p>
      <w:pPr>
        <w:pageBreakBefore w:val="0"/>
        <w:widowControl/>
        <w:kinsoku/>
        <w:wordWrap/>
        <w:overflowPunct/>
        <w:topLinePunct w:val="0"/>
        <w:autoSpaceDE/>
        <w:autoSpaceDN/>
        <w:bidi w:val="0"/>
        <w:adjustRightInd/>
        <w:snapToGrid/>
        <w:spacing w:after="0" w:line="240" w:lineRule="auto"/>
        <w:ind w:left="382" w:leftChars="0" w:right="0" w:rightChars="0" w:hanging="382" w:hangingChars="174"/>
        <w:jc w:val="both"/>
        <w:textAlignment w:val="auto"/>
        <w:rPr>
          <w:rFonts w:hint="default" w:ascii="Times New Roman" w:hAnsi="Times New Roman" w:cs="Times New Roman"/>
          <w:color w:val="auto"/>
          <w:sz w:val="22"/>
          <w:szCs w:val="22"/>
          <w:u w:val="none"/>
          <w:lang w:val="id-ID"/>
        </w:rPr>
      </w:pPr>
    </w:p>
    <w:p>
      <w:pPr>
        <w:pageBreakBefore w:val="0"/>
        <w:widowControl/>
        <w:kinsoku/>
        <w:wordWrap/>
        <w:overflowPunct/>
        <w:topLinePunct w:val="0"/>
        <w:autoSpaceDE/>
        <w:autoSpaceDN/>
        <w:bidi w:val="0"/>
        <w:adjustRightInd/>
        <w:snapToGrid/>
        <w:spacing w:after="0" w:line="240" w:lineRule="auto"/>
        <w:ind w:left="382" w:leftChars="0" w:right="0" w:rightChars="0" w:hanging="382" w:hangingChars="174"/>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vertAlign w:val="baseline"/>
          <w:lang w:val="id-ID"/>
        </w:rPr>
        <w:t>Ardiansyah, (2020), P</w:t>
      </w:r>
      <w:r>
        <w:rPr>
          <w:rFonts w:hint="default" w:ascii="Times New Roman" w:hAnsi="Times New Roman" w:cs="Times New Roman"/>
          <w:i/>
          <w:iCs/>
          <w:color w:val="auto"/>
          <w:sz w:val="22"/>
          <w:szCs w:val="22"/>
          <w:u w:val="none"/>
          <w:vertAlign w:val="baseline"/>
          <w:lang w:val="id-ID"/>
        </w:rPr>
        <w:t>engaruh kualitas pelayanan dan harga terhadap kepuasan pelanggan pada PT POS Indonesia Panyabungan</w:t>
      </w:r>
      <w:r>
        <w:rPr>
          <w:rFonts w:hint="default" w:ascii="Times New Roman" w:hAnsi="Times New Roman" w:cs="Times New Roman"/>
          <w:color w:val="auto"/>
          <w:sz w:val="22"/>
          <w:szCs w:val="22"/>
          <w:u w:val="none"/>
          <w:vertAlign w:val="baseline"/>
          <w:lang w:val="id-ID"/>
        </w:rPr>
        <w:t>. Padang: Institut Agama Islam Negeri Padangsidimpuan.</w:t>
      </w: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id-ID"/>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Dadang, sunyoto. (2013), </w:t>
      </w:r>
      <w:r>
        <w:rPr>
          <w:rFonts w:hint="default" w:ascii="Times New Roman" w:hAnsi="Times New Roman" w:cs="Times New Roman"/>
          <w:b w:val="0"/>
          <w:bCs w:val="0"/>
          <w:i/>
          <w:iCs/>
          <w:color w:val="auto"/>
          <w:sz w:val="22"/>
          <w:szCs w:val="22"/>
          <w:u w:val="none"/>
          <w:lang w:val="id-ID"/>
        </w:rPr>
        <w:t>Dasar-dasar manajemen pemasaran,</w:t>
      </w:r>
      <w:r>
        <w:rPr>
          <w:rFonts w:hint="default" w:ascii="Times New Roman" w:hAnsi="Times New Roman" w:cs="Times New Roman"/>
          <w:color w:val="auto"/>
          <w:sz w:val="22"/>
          <w:szCs w:val="22"/>
          <w:u w:val="none"/>
          <w:lang w:val="id-ID"/>
        </w:rPr>
        <w:t xml:space="preserve"> Yogyakarta: CAPS</w:t>
      </w: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vertAlign w:val="baseline"/>
          <w:lang w:val="id-ID"/>
        </w:rPr>
        <w:t xml:space="preserve">Dewantoro, Dikaprio, Dkk. (2020). </w:t>
      </w:r>
      <w:r>
        <w:rPr>
          <w:rFonts w:hint="default" w:ascii="Times New Roman" w:hAnsi="Times New Roman" w:cs="Times New Roman"/>
          <w:i/>
          <w:iCs/>
          <w:color w:val="auto"/>
          <w:sz w:val="22"/>
          <w:szCs w:val="22"/>
          <w:u w:val="none"/>
          <w:vertAlign w:val="baseline"/>
          <w:lang w:val="id-ID"/>
        </w:rPr>
        <w:t>Pengaruh kualitas pelayanan, ketepatan waktu pengiriman, dan fasilitas tracking sistem terhadap kepuasan pelanggan JNE.</w:t>
      </w:r>
      <w:r>
        <w:rPr>
          <w:rFonts w:hint="default" w:ascii="Times New Roman" w:hAnsi="Times New Roman" w:cs="Times New Roman"/>
          <w:color w:val="auto"/>
          <w:sz w:val="22"/>
          <w:szCs w:val="22"/>
          <w:u w:val="none"/>
          <w:vertAlign w:val="baseline"/>
          <w:lang w:val="id-ID"/>
        </w:rPr>
        <w:t xml:space="preserve"> Vol. 1, 2020 : 278-293</w:t>
      </w: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vertAlign w:val="baseline"/>
          <w:lang w:val="id-ID"/>
        </w:rPr>
        <w:t xml:space="preserve">Fitria, Wika, (2018), </w:t>
      </w:r>
      <w:r>
        <w:rPr>
          <w:rFonts w:hint="default" w:ascii="Times New Roman" w:hAnsi="Times New Roman" w:cs="Times New Roman"/>
          <w:i/>
          <w:iCs/>
          <w:color w:val="auto"/>
          <w:sz w:val="22"/>
          <w:szCs w:val="22"/>
          <w:u w:val="none"/>
          <w:vertAlign w:val="baseline"/>
          <w:lang w:val="id-ID"/>
        </w:rPr>
        <w:t>Pengaruh kualitas pelayanan, harga dan lokasi terhadap kepuasan terhadap pengguna jasa kereta api bandara Kualanamu</w:t>
      </w:r>
      <w:r>
        <w:rPr>
          <w:rFonts w:hint="default" w:ascii="Times New Roman" w:hAnsi="Times New Roman" w:cs="Times New Roman"/>
          <w:color w:val="auto"/>
          <w:sz w:val="22"/>
          <w:szCs w:val="22"/>
          <w:u w:val="none"/>
          <w:vertAlign w:val="baseline"/>
          <w:lang w:val="id-ID"/>
        </w:rPr>
        <w:t>. Medan: Universitas Sumatra Utara.</w:t>
      </w: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en-US"/>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 xml:space="preserve">Ghozali, </w:t>
      </w:r>
      <w:r>
        <w:rPr>
          <w:rFonts w:hint="default" w:ascii="Times New Roman" w:hAnsi="Times New Roman" w:cs="Times New Roman"/>
          <w:color w:val="auto"/>
          <w:sz w:val="22"/>
          <w:szCs w:val="22"/>
          <w:u w:val="none"/>
        </w:rPr>
        <w:t>imam</w:t>
      </w:r>
      <w:r>
        <w:rPr>
          <w:rFonts w:hint="default" w:ascii="Times New Roman" w:hAnsi="Times New Roman" w:cs="Times New Roman"/>
          <w:color w:val="auto"/>
          <w:sz w:val="22"/>
          <w:szCs w:val="22"/>
          <w:u w:val="none"/>
          <w:lang w:val="en-US"/>
        </w:rPr>
        <w:t xml:space="preserve">. (2013). </w:t>
      </w:r>
      <w:r>
        <w:rPr>
          <w:rFonts w:hint="default" w:ascii="Times New Roman" w:hAnsi="Times New Roman" w:cs="Times New Roman"/>
          <w:i/>
          <w:iCs/>
          <w:color w:val="auto"/>
          <w:sz w:val="22"/>
          <w:szCs w:val="22"/>
          <w:u w:val="none"/>
          <w:lang w:val="en-US"/>
        </w:rPr>
        <w:t>Aplikasi analisis multivariete dengan program IBM</w:t>
      </w:r>
      <w:r>
        <w:rPr>
          <w:rFonts w:hint="default" w:ascii="Times New Roman" w:hAnsi="Times New Roman" w:cs="Times New Roman"/>
          <w:i/>
          <w:iCs/>
          <w:color w:val="auto"/>
          <w:sz w:val="22"/>
          <w:szCs w:val="22"/>
          <w:u w:val="none"/>
          <w:lang w:val="id-ID"/>
        </w:rPr>
        <w:t xml:space="preserve"> </w:t>
      </w:r>
      <w:r>
        <w:rPr>
          <w:rFonts w:hint="default" w:ascii="Times New Roman" w:hAnsi="Times New Roman" w:cs="Times New Roman"/>
          <w:i/>
          <w:iCs/>
          <w:color w:val="auto"/>
          <w:sz w:val="22"/>
          <w:szCs w:val="22"/>
          <w:u w:val="none"/>
          <w:lang w:val="en-US"/>
        </w:rPr>
        <w:t>SPSS23 edisi 8.</w:t>
      </w:r>
      <w:r>
        <w:rPr>
          <w:rFonts w:hint="default" w:ascii="Times New Roman" w:hAnsi="Times New Roman" w:cs="Times New Roman"/>
          <w:color w:val="auto"/>
          <w:sz w:val="22"/>
          <w:szCs w:val="22"/>
          <w:u w:val="none"/>
          <w:lang w:val="en-US"/>
        </w:rPr>
        <w:t xml:space="preserve"> Semarang: badan penerbit Universitas Diponegoro.</w:t>
      </w: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left="440" w:leftChars="0" w:right="0" w:rightChars="0" w:hanging="440" w:hangingChars="20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vertAlign w:val="baseline"/>
          <w:lang w:val="id-ID"/>
        </w:rPr>
        <w:t xml:space="preserve">Hasan, Ali, (2014).. </w:t>
      </w:r>
      <w:r>
        <w:rPr>
          <w:rFonts w:hint="default" w:ascii="Times New Roman" w:hAnsi="Times New Roman" w:cs="Times New Roman"/>
          <w:i/>
          <w:iCs/>
          <w:color w:val="auto"/>
          <w:sz w:val="22"/>
          <w:szCs w:val="22"/>
          <w:u w:val="none"/>
          <w:vertAlign w:val="baseline"/>
          <w:lang w:val="id-ID"/>
        </w:rPr>
        <w:t>Marketing dan kasus kasus pilihan, Buku 1, Cetakan ke-2</w:t>
      </w:r>
      <w:r>
        <w:rPr>
          <w:rFonts w:hint="default" w:ascii="Times New Roman" w:hAnsi="Times New Roman" w:cs="Times New Roman"/>
          <w:color w:val="auto"/>
          <w:sz w:val="22"/>
          <w:szCs w:val="22"/>
          <w:u w:val="none"/>
          <w:vertAlign w:val="baseline"/>
          <w:lang w:val="id-ID"/>
        </w:rPr>
        <w:t>. Yogyakarta:Penerbit CAPS</w:t>
      </w: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id-ID"/>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lang w:val="id-ID"/>
        </w:rPr>
        <w:t xml:space="preserve">Kotler, philip. (2011). </w:t>
      </w:r>
      <w:r>
        <w:rPr>
          <w:rFonts w:hint="default" w:ascii="Times New Roman" w:hAnsi="Times New Roman" w:cs="Times New Roman"/>
          <w:i/>
          <w:iCs/>
          <w:color w:val="auto"/>
          <w:sz w:val="22"/>
          <w:szCs w:val="22"/>
          <w:u w:val="none"/>
          <w:lang w:val="id-ID"/>
        </w:rPr>
        <w:t>Manajemen pemasaran di Indonesia (edisi 1)</w:t>
      </w:r>
      <w:r>
        <w:rPr>
          <w:rFonts w:hint="default" w:ascii="Times New Roman" w:hAnsi="Times New Roman" w:cs="Times New Roman"/>
          <w:color w:val="auto"/>
          <w:sz w:val="22"/>
          <w:szCs w:val="22"/>
          <w:u w:val="none"/>
          <w:lang w:val="id-ID"/>
        </w:rPr>
        <w:t xml:space="preserve">, Jakarta: Salemba empat </w:t>
      </w: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left="440" w:leftChars="0" w:right="0" w:rightChars="0" w:hanging="440" w:hangingChars="200"/>
        <w:jc w:val="both"/>
        <w:textAlignment w:val="auto"/>
        <w:rPr>
          <w:rFonts w:hint="default" w:ascii="Times New Roman" w:hAnsi="Times New Roman" w:cs="Times New Roman"/>
          <w:color w:val="auto"/>
          <w:sz w:val="22"/>
          <w:szCs w:val="22"/>
          <w:u w:val="none"/>
          <w:lang w:val="id-ID"/>
        </w:rPr>
      </w:pPr>
      <w:r>
        <w:rPr>
          <w:rFonts w:hint="default" w:ascii="Times New Roman" w:hAnsi="Times New Roman" w:cs="Times New Roman"/>
          <w:color w:val="auto"/>
          <w:sz w:val="22"/>
          <w:szCs w:val="22"/>
          <w:u w:val="none"/>
          <w:vertAlign w:val="baseline"/>
          <w:lang w:val="id-ID"/>
        </w:rPr>
        <w:t xml:space="preserve">Kusdyah, ike (2012). Presepsi harga, merek, nilai, dan keinginan pembelian ulang jasa klinik kesehatan. jurnal manajemen kesehatan jurnal manajemen pemasaran.Vol.7. No. 1. </w:t>
      </w:r>
    </w:p>
    <w:p>
      <w:pPr>
        <w:pageBreakBefore w:val="0"/>
        <w:widowControl/>
        <w:numPr>
          <w:ilvl w:val="0"/>
          <w:numId w:val="0"/>
        </w:numPr>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vertAlign w:val="baseline"/>
          <w:lang w:val="id-ID"/>
        </w:rPr>
      </w:pPr>
      <w:r>
        <w:rPr>
          <w:rFonts w:hint="default" w:ascii="Times New Roman" w:hAnsi="Times New Roman" w:cs="Times New Roman"/>
          <w:color w:val="auto"/>
          <w:sz w:val="22"/>
          <w:szCs w:val="22"/>
          <w:u w:val="none"/>
          <w:vertAlign w:val="baseline"/>
          <w:lang w:val="id-ID"/>
        </w:rPr>
        <w:t xml:space="preserve">Sakti, Mahfudz. (2018). </w:t>
      </w:r>
      <w:r>
        <w:rPr>
          <w:rFonts w:hint="default" w:ascii="Times New Roman" w:hAnsi="Times New Roman" w:cs="Times New Roman"/>
          <w:i/>
          <w:iCs/>
          <w:color w:val="auto"/>
          <w:sz w:val="22"/>
          <w:szCs w:val="22"/>
          <w:u w:val="none"/>
          <w:vertAlign w:val="baseline"/>
          <w:lang w:val="id-ID"/>
        </w:rPr>
        <w:t>“Analisis Pengaruh Kualitas Layanan, Ketepatan Waktu Pengiriman dan Fasilitas terhadap Kepuasan Pelanggan Studi pada J&amp;T Express kota Semarang”.</w:t>
      </w:r>
      <w:r>
        <w:rPr>
          <w:rFonts w:hint="default" w:ascii="Times New Roman" w:hAnsi="Times New Roman" w:cs="Times New Roman"/>
          <w:color w:val="auto"/>
          <w:sz w:val="22"/>
          <w:szCs w:val="22"/>
          <w:u w:val="none"/>
          <w:vertAlign w:val="baseline"/>
          <w:lang w:val="id-ID"/>
        </w:rPr>
        <w:t xml:space="preserve"> DiponegoroJournal Of Management. Vol. 7 : 1-8</w:t>
      </w:r>
      <w:bookmarkStart w:id="128" w:name="_GoBack"/>
      <w:bookmarkEnd w:id="128"/>
    </w:p>
    <w:p>
      <w:pPr>
        <w:pStyle w:val="18"/>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en-US"/>
        </w:rPr>
      </w:pPr>
    </w:p>
    <w:p>
      <w:pPr>
        <w:pStyle w:val="18"/>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Sudaryono. (201</w:t>
      </w:r>
      <w:r>
        <w:rPr>
          <w:rFonts w:hint="default" w:ascii="Times New Roman" w:hAnsi="Times New Roman" w:cs="Times New Roman"/>
          <w:color w:val="auto"/>
          <w:sz w:val="22"/>
          <w:szCs w:val="22"/>
          <w:u w:val="none"/>
          <w:lang w:val="id-ID"/>
        </w:rPr>
        <w:t>6</w:t>
      </w:r>
      <w:r>
        <w:rPr>
          <w:rFonts w:hint="default" w:ascii="Times New Roman" w:hAnsi="Times New Roman" w:cs="Times New Roman"/>
          <w:color w:val="auto"/>
          <w:sz w:val="22"/>
          <w:szCs w:val="22"/>
          <w:u w:val="none"/>
          <w:lang w:val="en-US"/>
        </w:rPr>
        <w:t xml:space="preserve">). </w:t>
      </w:r>
      <w:r>
        <w:rPr>
          <w:rFonts w:hint="default" w:ascii="Times New Roman" w:hAnsi="Times New Roman" w:cs="Times New Roman"/>
          <w:i/>
          <w:iCs/>
          <w:color w:val="auto"/>
          <w:sz w:val="22"/>
          <w:szCs w:val="22"/>
          <w:u w:val="none"/>
          <w:lang w:val="en-US"/>
        </w:rPr>
        <w:t>Manajemen pemasaran teori dan implementasi.</w:t>
      </w:r>
      <w:r>
        <w:rPr>
          <w:rFonts w:hint="default" w:ascii="Times New Roman" w:hAnsi="Times New Roman" w:cs="Times New Roman"/>
          <w:color w:val="auto"/>
          <w:sz w:val="22"/>
          <w:szCs w:val="22"/>
          <w:u w:val="none"/>
          <w:lang w:val="en-US"/>
        </w:rPr>
        <w:t xml:space="preserve"> Yogyakarta</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en-US"/>
        </w:rPr>
        <w:t>CV.Andi offset.</w:t>
      </w: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vertAlign w:val="baseline"/>
          <w:lang w:val="id-ID"/>
        </w:rPr>
        <w:t xml:space="preserve">Sugiono, (2015). </w:t>
      </w:r>
      <w:r>
        <w:rPr>
          <w:rFonts w:hint="default" w:ascii="Times New Roman" w:hAnsi="Times New Roman" w:cs="Times New Roman"/>
          <w:i/>
          <w:iCs/>
          <w:color w:val="auto"/>
          <w:sz w:val="22"/>
          <w:szCs w:val="22"/>
          <w:u w:val="none"/>
          <w:vertAlign w:val="baseline"/>
          <w:lang w:val="id-ID"/>
        </w:rPr>
        <w:t>Metode penelitian kuantitatif, kualitatif, dan R&amp;D</w:t>
      </w:r>
      <w:r>
        <w:rPr>
          <w:rFonts w:hint="default" w:ascii="Times New Roman" w:hAnsi="Times New Roman" w:cs="Times New Roman"/>
          <w:color w:val="auto"/>
          <w:sz w:val="22"/>
          <w:szCs w:val="22"/>
          <w:u w:val="none"/>
          <w:vertAlign w:val="baseline"/>
          <w:lang w:val="id-ID"/>
        </w:rPr>
        <w:t>, Bandung Alfabeta</w:t>
      </w:r>
    </w:p>
    <w:p>
      <w:pPr>
        <w:pStyle w:val="18"/>
        <w:pageBreakBefore w:val="0"/>
        <w:widowControl/>
        <w:kinsoku/>
        <w:wordWrap/>
        <w:overflowPunct/>
        <w:topLinePunct w:val="0"/>
        <w:autoSpaceDE/>
        <w:autoSpaceDN/>
        <w:bidi w:val="0"/>
        <w:adjustRightInd/>
        <w:snapToGrid/>
        <w:spacing w:after="0" w:line="240" w:lineRule="auto"/>
        <w:ind w:left="1418" w:right="0" w:rightChars="0" w:hanging="1418"/>
        <w:jc w:val="both"/>
        <w:textAlignment w:val="auto"/>
        <w:rPr>
          <w:rFonts w:hint="default" w:ascii="Times New Roman" w:hAnsi="Times New Roman" w:cs="Times New Roman"/>
          <w:color w:val="auto"/>
          <w:sz w:val="22"/>
          <w:szCs w:val="22"/>
          <w:u w:val="none"/>
          <w:lang w:val="en-US"/>
        </w:rPr>
      </w:pPr>
    </w:p>
    <w:p>
      <w:pPr>
        <w:pStyle w:val="18"/>
        <w:pageBreakBefore w:val="0"/>
        <w:widowControl/>
        <w:kinsoku/>
        <w:wordWrap/>
        <w:overflowPunct/>
        <w:topLinePunct w:val="0"/>
        <w:autoSpaceDE/>
        <w:autoSpaceDN/>
        <w:bidi w:val="0"/>
        <w:adjustRightInd/>
        <w:snapToGrid/>
        <w:spacing w:after="0" w:line="240" w:lineRule="auto"/>
        <w:ind w:left="1418" w:right="0" w:rightChars="0" w:hanging="1418"/>
        <w:jc w:val="both"/>
        <w:textAlignment w:val="auto"/>
        <w:rPr>
          <w:rFonts w:hint="default" w:ascii="Times New Roman" w:hAnsi="Times New Roman" w:cs="Times New Roman"/>
          <w:color w:val="auto"/>
          <w:sz w:val="22"/>
          <w:szCs w:val="22"/>
          <w:u w:val="none"/>
        </w:rPr>
      </w:pPr>
      <w:r>
        <w:rPr>
          <w:rFonts w:hint="default" w:ascii="Times New Roman" w:hAnsi="Times New Roman" w:cs="Times New Roman"/>
          <w:color w:val="auto"/>
          <w:sz w:val="22"/>
          <w:szCs w:val="22"/>
          <w:u w:val="none"/>
          <w:lang w:val="en-US"/>
        </w:rPr>
        <w:t>Sugiyono. (2017).</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color w:val="auto"/>
          <w:sz w:val="22"/>
          <w:szCs w:val="22"/>
          <w:u w:val="none"/>
          <w:lang w:val="en-US"/>
        </w:rPr>
        <w:t xml:space="preserve"> </w:t>
      </w:r>
      <w:r>
        <w:rPr>
          <w:rFonts w:hint="default" w:ascii="Times New Roman" w:hAnsi="Times New Roman" w:cs="Times New Roman"/>
          <w:i/>
          <w:iCs/>
          <w:color w:val="auto"/>
          <w:sz w:val="22"/>
          <w:szCs w:val="22"/>
          <w:u w:val="none"/>
          <w:lang w:val="en-US"/>
        </w:rPr>
        <w:t>statistik untuk penelitian.</w:t>
      </w:r>
      <w:r>
        <w:rPr>
          <w:rFonts w:hint="default" w:ascii="Times New Roman" w:hAnsi="Times New Roman" w:cs="Times New Roman"/>
          <w:color w:val="auto"/>
          <w:sz w:val="22"/>
          <w:szCs w:val="22"/>
          <w:u w:val="none"/>
          <w:lang w:val="en-US"/>
        </w:rPr>
        <w:t xml:space="preserve"> bandung: alfabeta,</w:t>
      </w:r>
      <w:r>
        <w:rPr>
          <w:rFonts w:hint="default" w:ascii="Times New Roman" w:hAnsi="Times New Roman" w:cs="Times New Roman"/>
          <w:color w:val="auto"/>
          <w:sz w:val="22"/>
          <w:szCs w:val="22"/>
          <w:u w:val="none"/>
        </w:rPr>
        <w:t>CVAndi</w:t>
      </w: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rPr>
      </w:pPr>
      <w:r>
        <w:rPr>
          <w:rFonts w:hint="default" w:ascii="Times New Roman" w:hAnsi="Times New Roman" w:cs="Times New Roman"/>
          <w:color w:val="auto"/>
          <w:sz w:val="22"/>
          <w:szCs w:val="22"/>
          <w:u w:val="none"/>
          <w:vertAlign w:val="baseline"/>
          <w:lang w:val="id-ID"/>
        </w:rPr>
        <w:t xml:space="preserve">Sunyoto, D. (2013). </w:t>
      </w:r>
      <w:r>
        <w:rPr>
          <w:rFonts w:hint="default" w:ascii="Times New Roman" w:hAnsi="Times New Roman" w:cs="Times New Roman"/>
          <w:i/>
          <w:iCs/>
          <w:color w:val="auto"/>
          <w:sz w:val="22"/>
          <w:szCs w:val="22"/>
          <w:u w:val="none"/>
          <w:vertAlign w:val="baseline"/>
          <w:lang w:val="id-ID"/>
        </w:rPr>
        <w:t>Hak dan kewajiban bagi pekerja dan pengusaha</w:t>
      </w:r>
      <w:r>
        <w:rPr>
          <w:rFonts w:hint="default" w:ascii="Times New Roman" w:hAnsi="Times New Roman" w:cs="Times New Roman"/>
          <w:color w:val="auto"/>
          <w:sz w:val="22"/>
          <w:szCs w:val="22"/>
          <w:u w:val="none"/>
          <w:vertAlign w:val="baseline"/>
          <w:lang w:val="id-ID"/>
        </w:rPr>
        <w:t xml:space="preserve">, jakarta: Pustaka Yustisia. </w:t>
      </w:r>
    </w:p>
    <w:p>
      <w:pPr>
        <w:pStyle w:val="18"/>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cs="Times New Roman"/>
          <w:color w:val="auto"/>
          <w:sz w:val="22"/>
          <w:szCs w:val="22"/>
          <w:u w:val="none"/>
          <w:lang w:val="en-US"/>
        </w:rPr>
      </w:pPr>
    </w:p>
    <w:p>
      <w:pPr>
        <w:pStyle w:val="18"/>
        <w:pageBreakBefore w:val="0"/>
        <w:widowControl/>
        <w:kinsoku/>
        <w:wordWrap/>
        <w:overflowPunct/>
        <w:topLinePunct w:val="0"/>
        <w:autoSpaceDE/>
        <w:autoSpaceDN/>
        <w:bidi w:val="0"/>
        <w:adjustRightInd/>
        <w:snapToGrid/>
        <w:spacing w:after="0" w:line="240" w:lineRule="auto"/>
        <w:ind w:left="440" w:leftChars="0" w:right="0" w:rightChars="0" w:hanging="440" w:hangingChars="200"/>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lang w:val="en-US"/>
        </w:rPr>
        <w:t>Suryana. (2013).</w:t>
      </w:r>
      <w:r>
        <w:rPr>
          <w:rFonts w:hint="default" w:ascii="Times New Roman" w:hAnsi="Times New Roman" w:cs="Times New Roman"/>
          <w:color w:val="auto"/>
          <w:sz w:val="22"/>
          <w:szCs w:val="22"/>
          <w:u w:val="none"/>
          <w:lang w:val="id-ID"/>
        </w:rPr>
        <w:t xml:space="preserve"> </w:t>
      </w:r>
      <w:r>
        <w:rPr>
          <w:rFonts w:hint="default" w:ascii="Times New Roman" w:hAnsi="Times New Roman" w:cs="Times New Roman"/>
          <w:i/>
          <w:iCs/>
          <w:color w:val="auto"/>
          <w:sz w:val="22"/>
          <w:szCs w:val="22"/>
          <w:u w:val="none"/>
          <w:lang w:val="en-US"/>
        </w:rPr>
        <w:t>Kewirausahaan kiat dan proses menuju sukses edisi 4.</w:t>
      </w:r>
      <w:r>
        <w:rPr>
          <w:rFonts w:hint="default" w:ascii="Times New Roman" w:hAnsi="Times New Roman" w:cs="Times New Roman"/>
          <w:i/>
          <w:iCs/>
          <w:color w:val="auto"/>
          <w:sz w:val="22"/>
          <w:szCs w:val="22"/>
          <w:u w:val="none"/>
          <w:lang w:val="id-ID"/>
        </w:rPr>
        <w:t xml:space="preserve"> </w:t>
      </w:r>
      <w:r>
        <w:rPr>
          <w:rFonts w:hint="default" w:ascii="Times New Roman" w:hAnsi="Times New Roman" w:cs="Times New Roman"/>
          <w:color w:val="auto"/>
          <w:sz w:val="22"/>
          <w:szCs w:val="22"/>
          <w:u w:val="none"/>
          <w:lang w:val="en-US"/>
        </w:rPr>
        <w:t>Jagakarsa,Jakarta Selatan: Salemba empat.</w:t>
      </w: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vertAlign w:val="baseline"/>
          <w:lang w:val="id-ID"/>
        </w:rPr>
      </w:pPr>
    </w:p>
    <w:p>
      <w:pPr>
        <w:pageBreakBefore w:val="0"/>
        <w:widowControl/>
        <w:kinsoku/>
        <w:wordWrap/>
        <w:overflowPunct/>
        <w:topLinePunct w:val="0"/>
        <w:autoSpaceDE/>
        <w:autoSpaceDN/>
        <w:bidi w:val="0"/>
        <w:adjustRightInd/>
        <w:snapToGrid/>
        <w:spacing w:after="0" w:line="240" w:lineRule="auto"/>
        <w:ind w:left="385" w:leftChars="0" w:right="0" w:rightChars="0" w:hanging="385" w:hangingChars="175"/>
        <w:jc w:val="both"/>
        <w:textAlignment w:val="auto"/>
        <w:rPr>
          <w:rFonts w:hint="default" w:ascii="Times New Roman" w:hAnsi="Times New Roman" w:cs="Times New Roman"/>
          <w:color w:val="auto"/>
          <w:sz w:val="22"/>
          <w:szCs w:val="22"/>
          <w:u w:val="none"/>
          <w:lang w:val="en-US"/>
        </w:rPr>
      </w:pPr>
      <w:r>
        <w:rPr>
          <w:rFonts w:hint="default" w:ascii="Times New Roman" w:hAnsi="Times New Roman" w:cs="Times New Roman"/>
          <w:color w:val="auto"/>
          <w:sz w:val="22"/>
          <w:szCs w:val="22"/>
          <w:u w:val="none"/>
          <w:vertAlign w:val="baseline"/>
          <w:lang w:val="id-ID"/>
        </w:rPr>
        <w:t xml:space="preserve">Tjiptono, (2012): </w:t>
      </w:r>
      <w:r>
        <w:rPr>
          <w:rFonts w:hint="default" w:ascii="Times New Roman" w:hAnsi="Times New Roman" w:cs="Times New Roman"/>
          <w:i/>
          <w:iCs/>
          <w:color w:val="auto"/>
          <w:sz w:val="22"/>
          <w:szCs w:val="22"/>
          <w:u w:val="none"/>
          <w:vertAlign w:val="baseline"/>
          <w:lang w:val="id-ID"/>
        </w:rPr>
        <w:t>Pemasaran Jasa Prinsip, Penetapan, dan Penelitian</w:t>
      </w:r>
      <w:r>
        <w:rPr>
          <w:rFonts w:hint="default" w:ascii="Times New Roman" w:hAnsi="Times New Roman" w:cs="Times New Roman"/>
          <w:color w:val="auto"/>
          <w:sz w:val="22"/>
          <w:szCs w:val="22"/>
          <w:u w:val="none"/>
          <w:vertAlign w:val="baseline"/>
          <w:lang w:val="id-ID"/>
        </w:rPr>
        <w:t>, Yogyakarta: Andi Offset.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eastAsia="Times New Roman" w:cs="Times New Roman"/>
          <w:color w:val="000000"/>
          <w:sz w:val="22"/>
          <w:szCs w:val="22"/>
          <w:highlight w:val="none"/>
          <w:lang w:val="en-US" w:eastAsia="id-ID"/>
        </w:rPr>
      </w:pPr>
    </w:p>
    <w:p/>
    <w:sectPr>
      <w:headerReference r:id="rId3" w:type="default"/>
      <w:footerReference r:id="rId4" w:type="default"/>
      <w:pgSz w:w="11849" w:h="16781"/>
      <w:pgMar w:top="1417" w:right="1417" w:bottom="1417" w:left="1417" w:header="720" w:footer="72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roman"/>
    <w:pitch w:val="default"/>
    <w:sig w:usb0="E00002FF" w:usb1="6AC7FDFB" w:usb2="08000012" w:usb3="00000000" w:csb0="4002009F" w:csb1="DFD70000"/>
  </w:font>
  <w:font w:name="Arial Bold">
    <w:altName w:val="Arial"/>
    <w:panose1 w:val="020B0704020202020204"/>
    <w:charset w:val="00"/>
    <w:family w:val="roman"/>
    <w:pitch w:val="default"/>
    <w:sig w:usb0="00000000" w:usb1="00000000" w:usb2="00000000" w:usb3="00000000" w:csb0="00040001" w:csb1="00000000"/>
  </w:font>
  <w:font w:name="Comic Sans MS">
    <w:panose1 w:val="030F0702030302020204"/>
    <w:charset w:val="00"/>
    <w:family w:val="auto"/>
    <w:pitch w:val="default"/>
    <w:sig w:usb0="00000287" w:usb1="40000013"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Cabin">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gneto">
    <w:panose1 w:val="04030805050802020D02"/>
    <w:charset w:val="00"/>
    <w:family w:val="auto"/>
    <w:pitch w:val="default"/>
    <w:sig w:usb0="00000003" w:usb1="00000000" w:usb2="00000000" w:usb3="00000000" w:csb0="20000001" w:csb1="00000000"/>
  </w:font>
  <w:font w:name="Bernard MT Condensed">
    <w:panose1 w:val="02050806060905020404"/>
    <w:charset w:val="00"/>
    <w:family w:val="roman"/>
    <w:pitch w:val="default"/>
    <w:sig w:usb0="00000003" w:usb1="00000000" w:usb2="00000000" w:usb3="00000000" w:csb0="20000001" w:csb1="00000000"/>
  </w:font>
  <w:font w:name="SimSun">
    <w:panose1 w:val="02010600030101010101"/>
    <w:charset w:val="7A"/>
    <w:family w:val="auto"/>
    <w:pitch w:val="default"/>
    <w:sig w:usb0="00000003" w:usb1="288F0000" w:usb2="00000006" w:usb3="00000000" w:csb0="00040001" w:csb1="00000000"/>
  </w:font>
  <w:font w:name="Calibri">
    <w:panose1 w:val="020F0502020204030204"/>
    <w:charset w:val="86"/>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Ebrima">
    <w:panose1 w:val="02000000000000000000"/>
    <w:charset w:val="00"/>
    <w:family w:val="auto"/>
    <w:pitch w:val="default"/>
    <w:sig w:usb0="A000505F" w:usb1="02000041" w:usb2="00000800" w:usb3="00000404" w:csb0="00000093" w:csb1="00000000"/>
  </w:font>
  <w:font w:name="Segoe UI Symbol">
    <w:panose1 w:val="020B0502040204020203"/>
    <w:charset w:val="00"/>
    <w:family w:val="auto"/>
    <w:pitch w:val="default"/>
    <w:sig w:usb0="800001E3" w:usb1="1200FFEF" w:usb2="0064C000" w:usb3="04000000" w:csb0="00000001" w:csb1="4000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 w:name="TimesNewRoman">
    <w:altName w:val="MS Mincho"/>
    <w:panose1 w:val="00000000000000000000"/>
    <w:charset w:val="80"/>
    <w:family w:val="auto"/>
    <w:pitch w:val="default"/>
    <w:sig w:usb0="00000000" w:usb1="00000000" w:usb2="00000010" w:usb3="00000000" w:csb0="00020000" w:csb1="00000000"/>
  </w:font>
  <w:font w:name="Gulim">
    <w:panose1 w:val="020B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Candara">
    <w:panose1 w:val="020E0502030303020204"/>
    <w:charset w:val="00"/>
    <w:family w:val="auto"/>
    <w:pitch w:val="default"/>
    <w:sig w:usb0="A00002EF" w:usb1="4000A44B" w:usb2="00000000" w:usb3="00000000" w:csb0="2000019F"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pBdr>
        <w:top w:val="thinThickSmallGap" w:color="622423" w:sz="24" w:space="1"/>
      </w:pBdr>
      <w:tabs>
        <w:tab w:val="center" w:pos="4513"/>
        <w:tab w:val="right" w:pos="9026"/>
        <w:tab w:val="clear" w:pos="4153"/>
        <w:tab w:val="clear" w:pos="8306"/>
      </w:tabs>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ascii="Cambria" w:hAnsi="Cambria"/>
        <w:b/>
        <w:sz w:val="2"/>
        <w:szCs w:val="2"/>
      </w:rPr>
    </w:pPr>
    <w:r>
      <w:rPr>
        <w:rFonts w:ascii="Cambria" w:hAnsi="Cambria"/>
        <w:b/>
        <w:sz w:val="2"/>
        <w:szCs w:val="2"/>
      </w:rPr>
      <w:t xml:space="preserve"> </w:t>
    </w:r>
  </w:p>
  <w:p>
    <w:pPr>
      <w:pStyle w:val="6"/>
      <w:keepNext w:val="0"/>
      <w:keepLines w:val="0"/>
      <w:pageBreakBefore w:val="0"/>
      <w:widowControl/>
      <w:pBdr>
        <w:top w:val="thinThickSmallGap" w:color="622423" w:sz="24" w:space="1"/>
      </w:pBdr>
      <w:tabs>
        <w:tab w:val="right" w:pos="9026"/>
        <w:tab w:val="clear" w:pos="4153"/>
        <w:tab w:val="clear" w:pos="8306"/>
      </w:tabs>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sz w:val="22"/>
        <w:szCs w:val="22"/>
      </w:rPr>
    </w:pPr>
    <w:r>
      <w:rPr>
        <w:rFonts w:hint="default" w:ascii="Times New Roman" w:hAnsi="Times New Roman" w:cs="Times New Roman"/>
        <w:b/>
        <w:sz w:val="22"/>
        <w:szCs w:val="22"/>
      </w:rPr>
      <w:t>STKIP PGRI BANGKALAN</w:t>
    </w:r>
    <w:r>
      <w:rPr>
        <w:rFonts w:hint="default" w:ascii="Times New Roman" w:hAnsi="Times New Roman" w:cs="Times New Roman"/>
        <w:b/>
        <w:sz w:val="22"/>
        <w:szCs w:val="22"/>
      </w:rPr>
      <w:tab/>
    </w:r>
    <w:r>
      <w:rPr>
        <w:rFonts w:hint="default" w:ascii="Times New Roman" w:hAnsi="Times New Roman" w:cs="Times New Roman"/>
        <w:b/>
        <w:sz w:val="22"/>
        <w:szCs w:val="22"/>
      </w:rPr>
      <w:t>TAHUN</w:t>
    </w:r>
    <w:r>
      <w:rPr>
        <w:rFonts w:hint="default" w:ascii="Times New Roman" w:hAnsi="Times New Roman" w:cs="Times New Roman"/>
        <w:sz w:val="22"/>
        <w:szCs w:val="22"/>
      </w:rPr>
      <w:t xml:space="preserve"> </w:t>
    </w:r>
    <w:r>
      <w:rPr>
        <w:rFonts w:hint="default" w:ascii="Times New Roman" w:hAnsi="Times New Roman" w:cs="Times New Roman"/>
        <w:b/>
        <w:sz w:val="22"/>
        <w:szCs w:val="22"/>
      </w:rPr>
      <w:t>20</w:t>
    </w:r>
    <w:r>
      <w:rPr>
        <w:rFonts w:hint="default" w:ascii="Times New Roman" w:hAnsi="Times New Roman" w:cs="Times New Roman"/>
        <w:b/>
        <w:sz w:val="22"/>
        <w:szCs w:val="22"/>
        <w:lang w:val="en-US"/>
      </w:rPr>
      <w:t>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tabs>
        <w:tab w:val="left" w:pos="6096"/>
      </w:tabs>
      <w:kinsoku/>
      <w:wordWrap/>
      <w:overflowPunct/>
      <w:topLinePunct w:val="0"/>
      <w:autoSpaceDE/>
      <w:autoSpaceDN/>
      <w:bidi w:val="0"/>
      <w:adjustRightInd/>
      <w:spacing w:after="0" w:line="240" w:lineRule="auto"/>
      <w:ind w:left="1296" w:leftChars="498" w:right="0" w:rightChars="0" w:hanging="200" w:hangingChars="100"/>
      <w:jc w:val="center"/>
      <w:textAlignment w:val="auto"/>
      <w:outlineLvl w:val="9"/>
      <w:rPr>
        <w:rFonts w:hint="default" w:ascii="Times New Roman" w:hAnsi="Times New Roman" w:cs="Times New Roman"/>
        <w:b/>
        <w:bCs/>
        <w:sz w:val="20"/>
        <w:szCs w:val="20"/>
        <w:lang w:val="id-ID"/>
      </w:rPr>
    </w:pPr>
    <w:r>
      <w:rPr>
        <w:sz w:val="20"/>
        <w:szCs w:val="20"/>
      </w:rPr>
      <w:drawing>
        <wp:anchor distT="0" distB="0" distL="114300" distR="114300" simplePos="0" relativeHeight="251658240" behindDoc="1" locked="0" layoutInCell="1" allowOverlap="1">
          <wp:simplePos x="0" y="0"/>
          <wp:positionH relativeFrom="column">
            <wp:posOffset>285115</wp:posOffset>
          </wp:positionH>
          <wp:positionV relativeFrom="paragraph">
            <wp:posOffset>-121285</wp:posOffset>
          </wp:positionV>
          <wp:extent cx="602615" cy="559435"/>
          <wp:effectExtent l="0" t="0" r="0" b="12065"/>
          <wp:wrapThrough wrapText="bothSides">
            <wp:wrapPolygon>
              <wp:start x="0" y="0"/>
              <wp:lineTo x="0" y="20595"/>
              <wp:lineTo x="21168" y="20595"/>
              <wp:lineTo x="21168"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602615" cy="559435"/>
                  </a:xfrm>
                  <a:prstGeom prst="rect">
                    <a:avLst/>
                  </a:prstGeom>
                  <a:noFill/>
                  <a:ln w="9525">
                    <a:noFill/>
                  </a:ln>
                </pic:spPr>
              </pic:pic>
            </a:graphicData>
          </a:graphic>
        </wp:anchor>
      </w:drawing>
    </w:r>
    <w:r>
      <w:rPr>
        <w:rFonts w:hint="default" w:ascii="Times New Roman" w:hAnsi="Times New Roman" w:cs="Times New Roman"/>
        <w:b/>
        <w:bCs/>
        <w:sz w:val="20"/>
        <w:szCs w:val="20"/>
        <w:lang w:val="id-ID"/>
      </w:rPr>
      <w:t>PENGARUH KUALITAS PELAYANAN, HARGA, DAN FASILITAS</w:t>
    </w:r>
  </w:p>
  <w:p>
    <w:pPr>
      <w:pStyle w:val="13"/>
      <w:keepNext w:val="0"/>
      <w:keepLines w:val="0"/>
      <w:pageBreakBefore w:val="0"/>
      <w:widowControl/>
      <w:tabs>
        <w:tab w:val="left" w:pos="6096"/>
      </w:tabs>
      <w:kinsoku/>
      <w:wordWrap/>
      <w:overflowPunct/>
      <w:topLinePunct w:val="0"/>
      <w:autoSpaceDE/>
      <w:autoSpaceDN/>
      <w:bidi w:val="0"/>
      <w:adjustRightInd/>
      <w:spacing w:after="0" w:line="240" w:lineRule="auto"/>
      <w:ind w:left="1297" w:leftChars="498" w:right="0" w:rightChars="0" w:hanging="201" w:hangingChars="100"/>
      <w:jc w:val="center"/>
      <w:textAlignment w:val="auto"/>
      <w:outlineLvl w:val="9"/>
      <w:rPr>
        <w:rFonts w:hint="default" w:ascii="Times New Roman" w:hAnsi="Times New Roman" w:cs="Times New Roman"/>
        <w:b/>
        <w:bCs/>
        <w:sz w:val="20"/>
        <w:szCs w:val="20"/>
        <w:lang w:val="id-ID"/>
      </w:rPr>
    </w:pPr>
    <w:r>
      <w:rPr>
        <w:rFonts w:hint="default" w:ascii="Times New Roman" w:hAnsi="Times New Roman" w:cs="Times New Roman"/>
        <w:b/>
        <w:bCs/>
        <w:sz w:val="20"/>
        <w:szCs w:val="20"/>
        <w:lang w:val="id-ID"/>
      </w:rPr>
      <w:t xml:space="preserve"> TERHADAP KEPUASAN PELANGGAN JASA PENGIRIMAN BARANG </w:t>
    </w:r>
  </w:p>
  <w:p>
    <w:pPr>
      <w:pStyle w:val="13"/>
      <w:keepNext w:val="0"/>
      <w:keepLines w:val="0"/>
      <w:pageBreakBefore w:val="0"/>
      <w:widowControl/>
      <w:tabs>
        <w:tab w:val="left" w:pos="6096"/>
      </w:tabs>
      <w:kinsoku/>
      <w:wordWrap/>
      <w:overflowPunct/>
      <w:topLinePunct w:val="0"/>
      <w:autoSpaceDE/>
      <w:autoSpaceDN/>
      <w:bidi w:val="0"/>
      <w:adjustRightInd/>
      <w:spacing w:after="0" w:line="240" w:lineRule="auto"/>
      <w:ind w:left="1297" w:leftChars="498" w:right="0" w:rightChars="0" w:hanging="201" w:hangingChars="100"/>
      <w:jc w:val="center"/>
      <w:textAlignment w:val="auto"/>
      <w:outlineLvl w:val="9"/>
      <w:rPr>
        <w:rFonts w:hint="default" w:ascii="Times New Roman" w:hAnsi="Times New Roman" w:cs="Times New Roman"/>
        <w:b/>
        <w:bCs/>
        <w:sz w:val="20"/>
        <w:szCs w:val="20"/>
        <w:lang w:val="id-ID"/>
      </w:rPr>
    </w:pPr>
    <w:r>
      <w:rPr>
        <w:rFonts w:hint="default" w:ascii="Times New Roman" w:hAnsi="Times New Roman" w:cs="Times New Roman"/>
        <w:b/>
        <w:bCs/>
        <w:color w:val="auto"/>
        <w:sz w:val="20"/>
        <w:szCs w:val="20"/>
        <w:u w:val="none"/>
        <w:lang w:val="id-ID"/>
      </w:rPr>
      <w:t>PT. POS INDONESIA (KANTOR POS BANGKALAN)</w:t>
    </w:r>
  </w:p>
  <w:p>
    <w:pPr>
      <w:pStyle w:val="7"/>
      <w:keepNext w:val="0"/>
      <w:keepLines w:val="0"/>
      <w:pageBreakBefore w:val="0"/>
      <w:widowControl/>
      <w:pBdr>
        <w:bottom w:val="thickThinSmallGap" w:color="622423" w:sz="24" w:space="9"/>
      </w:pBdr>
      <w:tabs>
        <w:tab w:val="center" w:pos="4513"/>
        <w:tab w:val="right" w:pos="9026"/>
        <w:tab w:val="clear" w:pos="4153"/>
        <w:tab w:val="clear" w:pos="8306"/>
      </w:tabs>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default" w:ascii="Cordia New" w:hAnsi="Cordia New" w:cs="Cordia New"/>
        <w:color w:val="622423"/>
        <w:sz w:val="2"/>
        <w:szCs w:val="2"/>
      </w:rPr>
    </w:pPr>
  </w:p>
  <w:p>
    <w:pPr>
      <w:pStyle w:val="7"/>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default" w:ascii="Times New Roman" w:hAnsi="Times New Roman" w:cs="Times New Roman"/>
        <w:b/>
        <w:bCs/>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lvlText w:val="%1."/>
      <w:lvlJc w:val="left"/>
      <w:pPr>
        <w:ind w:left="425" w:leftChars="0" w:hanging="425" w:firstLineChars="0"/>
      </w:pPr>
      <w:rPr>
        <w:rFonts w:hint="default"/>
      </w:rPr>
    </w:lvl>
  </w:abstractNum>
  <w:abstractNum w:abstractNumId="1">
    <w:nsid w:val="00000013"/>
    <w:multiLevelType w:val="singleLevel"/>
    <w:tmpl w:val="00000013"/>
    <w:lvl w:ilvl="0" w:tentative="0">
      <w:start w:val="1"/>
      <w:numFmt w:val="decimal"/>
      <w:lvlText w:val="%1."/>
      <w:lvlJc w:val="left"/>
      <w:pPr>
        <w:ind w:left="425" w:leftChars="0" w:hanging="425" w:firstLineChars="0"/>
      </w:pPr>
      <w:rPr>
        <w:rFonts w:hint="default"/>
      </w:rPr>
    </w:lvl>
  </w:abstractNum>
  <w:abstractNum w:abstractNumId="2">
    <w:nsid w:val="00000015"/>
    <w:multiLevelType w:val="singleLevel"/>
    <w:tmpl w:val="00000015"/>
    <w:lvl w:ilvl="0" w:tentative="0">
      <w:start w:val="1"/>
      <w:numFmt w:val="decimal"/>
      <w:lvlText w:val="%1."/>
      <w:lvlJc w:val="left"/>
      <w:pPr>
        <w:ind w:left="425" w:leftChars="0" w:hanging="425" w:firstLineChars="0"/>
      </w:pPr>
      <w:rPr>
        <w:rFonts w:hint="default"/>
      </w:rPr>
    </w:lvl>
  </w:abstractNum>
  <w:abstractNum w:abstractNumId="3">
    <w:nsid w:val="00000037"/>
    <w:multiLevelType w:val="singleLevel"/>
    <w:tmpl w:val="00000037"/>
    <w:lvl w:ilvl="0" w:tentative="0">
      <w:start w:val="1"/>
      <w:numFmt w:val="decimal"/>
      <w:lvlText w:val="%1."/>
      <w:lvlJc w:val="left"/>
      <w:pPr>
        <w:ind w:left="425" w:leftChars="0" w:hanging="425" w:firstLineChars="0"/>
      </w:pPr>
      <w:rPr>
        <w:rFonts w:hint="default"/>
      </w:rPr>
    </w:lvl>
  </w:abstractNum>
  <w:abstractNum w:abstractNumId="4">
    <w:nsid w:val="00000046"/>
    <w:multiLevelType w:val="singleLevel"/>
    <w:tmpl w:val="00000046"/>
    <w:lvl w:ilvl="0" w:tentative="0">
      <w:start w:val="1"/>
      <w:numFmt w:val="decimal"/>
      <w:lvlText w:val="%1."/>
      <w:lvlJc w:val="left"/>
      <w:pPr>
        <w:ind w:left="425" w:leftChars="0" w:hanging="425" w:firstLineChars="0"/>
      </w:pPr>
      <w:rPr>
        <w:rFonts w:hint="default"/>
      </w:rPr>
    </w:lvl>
  </w:abstractNum>
  <w:abstractNum w:abstractNumId="5">
    <w:nsid w:val="00000065"/>
    <w:multiLevelType w:val="singleLevel"/>
    <w:tmpl w:val="00000065"/>
    <w:lvl w:ilvl="0" w:tentative="0">
      <w:start w:val="1"/>
      <w:numFmt w:val="lowerLetter"/>
      <w:lvlText w:val="%1."/>
      <w:lvlJc w:val="left"/>
      <w:pPr>
        <w:ind w:left="425" w:leftChars="0" w:hanging="425" w:firstLineChars="0"/>
      </w:pPr>
      <w:rPr>
        <w:rFonts w:hint="default"/>
      </w:rPr>
    </w:lvl>
  </w:abstractNum>
  <w:abstractNum w:abstractNumId="6">
    <w:nsid w:val="00000066"/>
    <w:multiLevelType w:val="singleLevel"/>
    <w:tmpl w:val="00000066"/>
    <w:lvl w:ilvl="0" w:tentative="0">
      <w:start w:val="1"/>
      <w:numFmt w:val="decimal"/>
      <w:lvlText w:val="%1."/>
      <w:lvlJc w:val="left"/>
      <w:pPr>
        <w:ind w:left="425" w:leftChars="0" w:hanging="425" w:firstLineChars="0"/>
      </w:pPr>
      <w:rPr>
        <w:rFonts w:hint="default"/>
      </w:rPr>
    </w:lvl>
  </w:abstractNum>
  <w:abstractNum w:abstractNumId="7">
    <w:nsid w:val="171A6E3D"/>
    <w:multiLevelType w:val="multilevel"/>
    <w:tmpl w:val="171A6E3D"/>
    <w:lvl w:ilvl="0" w:tentative="0">
      <w:start w:val="1"/>
      <w:numFmt w:val="upperLetter"/>
      <w:pStyle w:val="3"/>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17D5405"/>
    <w:multiLevelType w:val="singleLevel"/>
    <w:tmpl w:val="617D5405"/>
    <w:lvl w:ilvl="0" w:tentative="0">
      <w:start w:val="1"/>
      <w:numFmt w:val="decimal"/>
      <w:lvlText w:val="%1."/>
      <w:lvlJc w:val="left"/>
      <w:pPr>
        <w:ind w:left="425" w:leftChars="0" w:hanging="425" w:firstLineChars="0"/>
      </w:pPr>
      <w:rPr>
        <w:rFonts w:hint="default"/>
      </w:rPr>
    </w:lvl>
  </w:abstractNum>
  <w:abstractNum w:abstractNumId="9">
    <w:nsid w:val="617D5458"/>
    <w:multiLevelType w:val="singleLevel"/>
    <w:tmpl w:val="617D5458"/>
    <w:lvl w:ilvl="0" w:tentative="0">
      <w:start w:val="1"/>
      <w:numFmt w:val="decimal"/>
      <w:lvlText w:val="%1."/>
      <w:lvlJc w:val="left"/>
      <w:pPr>
        <w:ind w:left="425" w:leftChars="0" w:hanging="425" w:firstLineChars="0"/>
      </w:pPr>
      <w:rPr>
        <w:rFonts w:hint="default"/>
      </w:rPr>
    </w:lvl>
  </w:abstractNum>
  <w:abstractNum w:abstractNumId="10">
    <w:nsid w:val="617D558A"/>
    <w:multiLevelType w:val="singleLevel"/>
    <w:tmpl w:val="617D558A"/>
    <w:lvl w:ilvl="0" w:tentative="0">
      <w:start w:val="1"/>
      <w:numFmt w:val="lowerLetter"/>
      <w:lvlText w:val="%1."/>
      <w:lvlJc w:val="left"/>
      <w:pPr>
        <w:ind w:left="425" w:leftChars="0" w:hanging="425" w:firstLineChars="0"/>
      </w:pPr>
      <w:rPr>
        <w:rFonts w:hint="default"/>
      </w:rPr>
    </w:lvl>
  </w:abstractNum>
  <w:abstractNum w:abstractNumId="11">
    <w:nsid w:val="617D63BA"/>
    <w:multiLevelType w:val="singleLevel"/>
    <w:tmpl w:val="617D63BA"/>
    <w:lvl w:ilvl="0" w:tentative="0">
      <w:start w:val="1"/>
      <w:numFmt w:val="lowerLetter"/>
      <w:lvlText w:val="%1."/>
      <w:lvlJc w:val="left"/>
      <w:pPr>
        <w:ind w:left="425" w:leftChars="0" w:hanging="425" w:firstLineChars="0"/>
      </w:pPr>
      <w:rPr>
        <w:rFonts w:hint="default"/>
      </w:rPr>
    </w:lvl>
  </w:abstractNum>
  <w:abstractNum w:abstractNumId="12">
    <w:nsid w:val="617E1B22"/>
    <w:multiLevelType w:val="singleLevel"/>
    <w:tmpl w:val="617E1B22"/>
    <w:lvl w:ilvl="0" w:tentative="0">
      <w:start w:val="1"/>
      <w:numFmt w:val="decimal"/>
      <w:lvlText w:val="%1."/>
      <w:lvlJc w:val="left"/>
      <w:pPr>
        <w:tabs>
          <w:tab w:val="left" w:pos="420"/>
        </w:tabs>
        <w:ind w:left="425" w:leftChars="0" w:hanging="425" w:firstLineChars="0"/>
      </w:pPr>
      <w:rPr>
        <w:rFonts w:hint="default"/>
      </w:rPr>
    </w:lvl>
  </w:abstractNum>
  <w:abstractNum w:abstractNumId="13">
    <w:nsid w:val="617E1BA0"/>
    <w:multiLevelType w:val="singleLevel"/>
    <w:tmpl w:val="617E1BA0"/>
    <w:lvl w:ilvl="0" w:tentative="0">
      <w:start w:val="1"/>
      <w:numFmt w:val="lowerLetter"/>
      <w:lvlText w:val="%1."/>
      <w:lvlJc w:val="left"/>
      <w:pPr>
        <w:ind w:left="425" w:leftChars="0" w:hanging="425" w:firstLineChars="0"/>
      </w:pPr>
      <w:rPr>
        <w:rFonts w:hint="default"/>
      </w:rPr>
    </w:lvl>
  </w:abstractNum>
  <w:abstractNum w:abstractNumId="14">
    <w:nsid w:val="617E1C04"/>
    <w:multiLevelType w:val="singleLevel"/>
    <w:tmpl w:val="617E1C04"/>
    <w:lvl w:ilvl="0" w:tentative="0">
      <w:start w:val="2"/>
      <w:numFmt w:val="decimal"/>
      <w:lvlText w:val="%1."/>
      <w:lvlJc w:val="left"/>
      <w:pPr>
        <w:tabs>
          <w:tab w:val="left" w:pos="420"/>
        </w:tabs>
        <w:ind w:left="425" w:leftChars="0" w:hanging="425" w:firstLineChars="0"/>
      </w:pPr>
      <w:rPr>
        <w:rFonts w:hint="default"/>
      </w:rPr>
    </w:lvl>
  </w:abstractNum>
  <w:num w:numId="1">
    <w:abstractNumId w:val="7"/>
  </w:num>
  <w:num w:numId="2">
    <w:abstractNumId w:val="8"/>
  </w:num>
  <w:num w:numId="3">
    <w:abstractNumId w:val="9"/>
  </w:num>
  <w:num w:numId="4">
    <w:abstractNumId w:val="10"/>
  </w:num>
  <w:num w:numId="5">
    <w:abstractNumId w:val="2"/>
  </w:num>
  <w:num w:numId="6">
    <w:abstractNumId w:val="0"/>
  </w:num>
  <w:num w:numId="7">
    <w:abstractNumId w:val="3"/>
  </w:num>
  <w:num w:numId="8">
    <w:abstractNumId w:val="4"/>
  </w:num>
  <w:num w:numId="9">
    <w:abstractNumId w:val="11"/>
  </w:num>
  <w:num w:numId="10">
    <w:abstractNumId w:val="5"/>
  </w:num>
  <w:num w:numId="11">
    <w:abstractNumId w:val="1"/>
  </w:num>
  <w:num w:numId="12">
    <w:abstractNumId w:val="6"/>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27C03"/>
    <w:rsid w:val="028800A1"/>
    <w:rsid w:val="1A3A2CFB"/>
    <w:rsid w:val="20EF14C1"/>
    <w:rsid w:val="26A27C03"/>
    <w:rsid w:val="27FE4EDC"/>
    <w:rsid w:val="55370448"/>
    <w:rsid w:val="6E5D1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Times New Roman" w:asciiTheme="minorHAnsi" w:hAnsiTheme="minorHAnsi" w:eastAsiaTheme="minorEastAsia"/>
      <w:sz w:val="22"/>
      <w:szCs w:val="22"/>
      <w:lang w:val="id-ID"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numPr>
        <w:ilvl w:val="0"/>
        <w:numId w:val="1"/>
      </w:numPr>
      <w:spacing w:before="200" w:after="0"/>
      <w:outlineLvl w:val="1"/>
    </w:pPr>
    <w:rPr>
      <w:rFonts w:ascii="Times New Roman" w:hAnsi="Times New Roman" w:eastAsiaTheme="majorEastAsia" w:cstheme="majorBidi"/>
      <w:b/>
      <w:bCs/>
      <w:color w:val="000000" w:themeColor="text1"/>
      <w:sz w:val="24"/>
      <w:szCs w:val="26"/>
      <w14:textFill>
        <w14:solidFill>
          <w14:schemeClr w14:val="tx1"/>
        </w14:solidFill>
      </w14:textFill>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uiPriority w:val="0"/>
    <w:rPr>
      <w:rFonts w:ascii="Times New Roman" w:hAnsi="Times New Roman" w:eastAsia="Times New Roman" w:cs="Times New Roman"/>
      <w:sz w:val="24"/>
      <w:szCs w:val="24"/>
      <w:lang w:eastAsia="en-US"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character" w:styleId="9">
    <w:name w:val="FollowedHyperlink"/>
    <w:basedOn w:val="8"/>
    <w:qFormat/>
    <w:uiPriority w:val="0"/>
    <w:rPr>
      <w:color w:val="800080"/>
      <w:u w:val="single"/>
    </w:rPr>
  </w:style>
  <w:style w:type="character" w:styleId="10">
    <w:name w:val="Hyperlink"/>
    <w:basedOn w:val="8"/>
    <w:qFormat/>
    <w:uiPriority w:val="0"/>
    <w:rPr>
      <w:rFonts w:cs="Times New Roman"/>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Rl"/>
    </w:tcPr>
  </w:style>
  <w:style w:type="paragraph" w:customStyle="1" w:styleId="13">
    <w:name w:val="paper title"/>
    <w:qFormat/>
    <w:uiPriority w:val="0"/>
    <w:pPr>
      <w:spacing w:after="120"/>
      <w:jc w:val="center"/>
    </w:pPr>
    <w:rPr>
      <w:rFonts w:eastAsia="MS Mincho" w:asciiTheme="minorHAnsi" w:hAnsiTheme="minorHAnsi" w:cstheme="minorBidi"/>
      <w:sz w:val="48"/>
      <w:szCs w:val="48"/>
      <w:lang w:val="en-US" w:eastAsia="en-US" w:bidi="ar-SA"/>
    </w:rPr>
  </w:style>
  <w:style w:type="paragraph" w:customStyle="1" w:styleId="14">
    <w:name w:val="Abstract"/>
    <w:qFormat/>
    <w:uiPriority w:val="0"/>
    <w:pPr>
      <w:spacing w:after="200"/>
      <w:jc w:val="both"/>
    </w:pPr>
    <w:rPr>
      <w:rFonts w:asciiTheme="minorHAnsi" w:hAnsiTheme="minorHAnsi" w:eastAsiaTheme="minorEastAsia" w:cstheme="minorBidi"/>
      <w:b/>
      <w:bCs/>
      <w:sz w:val="18"/>
      <w:szCs w:val="18"/>
      <w:lang w:val="en-US" w:eastAsia="en-US" w:bidi="ar-SA"/>
    </w:rPr>
  </w:style>
  <w:style w:type="character" w:customStyle="1" w:styleId="15">
    <w:name w:val="Style Abstract + Italic Char"/>
    <w:link w:val="16"/>
    <w:qFormat/>
    <w:uiPriority w:val="0"/>
    <w:rPr>
      <w:rFonts w:ascii="Times New Roman" w:hAnsi="Times New Roman" w:eastAsia="MS Mincho" w:cs="Times New Roman"/>
      <w:i/>
      <w:iCs/>
    </w:rPr>
  </w:style>
  <w:style w:type="paragraph" w:customStyle="1" w:styleId="16">
    <w:name w:val="Style Abstract + Italic"/>
    <w:basedOn w:val="14"/>
    <w:link w:val="15"/>
    <w:qFormat/>
    <w:uiPriority w:val="0"/>
    <w:rPr>
      <w:rFonts w:ascii="Times New Roman" w:hAnsi="Times New Roman" w:eastAsia="MS Mincho" w:cs="Times New Roman"/>
      <w:i/>
      <w:iCs/>
    </w:rPr>
  </w:style>
  <w:style w:type="paragraph" w:customStyle="1" w:styleId="17">
    <w:name w:val="List Paragraph_3acb13c2-6696-45d4-956d-02c86e8a69ec"/>
    <w:basedOn w:val="1"/>
    <w:qFormat/>
    <w:uiPriority w:val="34"/>
    <w:pPr>
      <w:ind w:left="720"/>
      <w:contextualSpacing/>
    </w:pPr>
  </w:style>
  <w:style w:type="paragraph" w:customStyle="1" w:styleId="18">
    <w:name w:val="Bibliography"/>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2021-10-31T04:37:00Z</dcterms:created>
  <dc:creator>YUYUN KOMARIA</dc:creator>
  <cp:lastModifiedBy>YUYUN KOMARIA</cp:lastModifiedBy>
  <dcterms:modified xsi:type="dcterms:W3CDTF">2021-11-01T05:07:16Z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